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0072" w14:textId="77777777" w:rsidR="00A9775A" w:rsidRDefault="00A9775A" w:rsidP="002B6077">
      <w:pPr>
        <w:pStyle w:val="HighlightBoxText"/>
        <w:ind w:left="0"/>
      </w:pPr>
      <w:r>
        <w:t xml:space="preserve">Christmas and new year closure </w:t>
      </w:r>
    </w:p>
    <w:tbl>
      <w:tblPr>
        <w:tblStyle w:val="HighlightTable"/>
        <w:tblW w:w="0" w:type="auto"/>
        <w:tblLook w:val="04A0" w:firstRow="1" w:lastRow="0" w:firstColumn="1" w:lastColumn="0" w:noHBand="0" w:noVBand="1"/>
      </w:tblPr>
      <w:tblGrid>
        <w:gridCol w:w="10115"/>
      </w:tblGrid>
      <w:tr w:rsidR="0061788B" w:rsidRPr="00050253" w14:paraId="64FAF3E1" w14:textId="77777777" w:rsidTr="00AF4DC0">
        <w:trPr>
          <w:trHeight w:val="979"/>
        </w:trPr>
        <w:tc>
          <w:tcPr>
            <w:tcW w:w="10115" w:type="dxa"/>
          </w:tcPr>
          <w:p w14:paraId="0092695D" w14:textId="2105E846" w:rsidR="000D47D7" w:rsidRPr="00E30C20" w:rsidRDefault="000D47D7" w:rsidP="00AF4DC0">
            <w:pPr>
              <w:pStyle w:val="HighlightBoxText"/>
              <w:rPr>
                <w:rFonts w:ascii="Arial" w:hAnsi="Arial"/>
                <w:b/>
                <w:bCs/>
                <w:color w:val="FFFFFF" w:themeColor="background1"/>
                <w:spacing w:val="0"/>
                <w:sz w:val="28"/>
                <w:szCs w:val="28"/>
              </w:rPr>
            </w:pPr>
          </w:p>
          <w:p w14:paraId="5E39A850" w14:textId="7AAC8052" w:rsidR="00C1037F" w:rsidRPr="00A940AE" w:rsidRDefault="006F3AC9" w:rsidP="00A940AE">
            <w:pPr>
              <w:pStyle w:val="HighlightBoxText"/>
              <w:rPr>
                <w:color w:val="FFFFFF" w:themeColor="background1"/>
                <w:szCs w:val="24"/>
              </w:rPr>
            </w:pPr>
            <w:r w:rsidRPr="006F3AC9">
              <w:rPr>
                <w:rFonts w:ascii="Arial" w:hAnsi="Arial"/>
                <w:color w:val="FFFFFF" w:themeColor="background1"/>
                <w:spacing w:val="0"/>
                <w:szCs w:val="24"/>
              </w:rPr>
              <w:t xml:space="preserve">Welcome to first issue of the SPEAR Bulletin for SPEAR Electronic Lodgment Network (ELN) </w:t>
            </w:r>
            <w:r w:rsidR="007E5743">
              <w:rPr>
                <w:rFonts w:ascii="Arial" w:hAnsi="Arial"/>
                <w:color w:val="FFFFFF" w:themeColor="background1"/>
                <w:spacing w:val="0"/>
                <w:szCs w:val="24"/>
              </w:rPr>
              <w:t>users</w:t>
            </w:r>
            <w:r w:rsidRPr="006F3AC9">
              <w:rPr>
                <w:rFonts w:ascii="Arial" w:hAnsi="Arial"/>
                <w:color w:val="FFFFFF" w:themeColor="background1"/>
                <w:spacing w:val="0"/>
                <w:szCs w:val="24"/>
              </w:rPr>
              <w:t>.</w:t>
            </w:r>
            <w:r w:rsidR="0081311D">
              <w:rPr>
                <w:rFonts w:ascii="Arial" w:hAnsi="Arial"/>
                <w:color w:val="FFFFFF" w:themeColor="background1"/>
                <w:spacing w:val="0"/>
                <w:szCs w:val="24"/>
              </w:rPr>
              <w:t xml:space="preserve"> </w:t>
            </w:r>
            <w:r w:rsidRPr="006F3AC9">
              <w:rPr>
                <w:rFonts w:ascii="Arial" w:hAnsi="Arial"/>
                <w:color w:val="FFFFFF" w:themeColor="background1"/>
                <w:spacing w:val="0"/>
                <w:szCs w:val="24"/>
              </w:rPr>
              <w:t>This will be a periodic newsletter to provide you with handy hints on how to use the SPEAR ELN effectively and to keep up to date with other resources available to assist you in your work.</w:t>
            </w:r>
            <w:r w:rsidRPr="006F3AC9">
              <w:rPr>
                <w:rFonts w:ascii="Arial" w:hAnsi="Arial"/>
                <w:color w:val="FFFFFF" w:themeColor="background1"/>
                <w:spacing w:val="0"/>
                <w:szCs w:val="24"/>
              </w:rPr>
              <w:br/>
            </w:r>
            <w:r w:rsidRPr="006F3AC9">
              <w:rPr>
                <w:rFonts w:ascii="Arial" w:hAnsi="Arial"/>
                <w:color w:val="FFFFFF" w:themeColor="background1"/>
                <w:spacing w:val="0"/>
                <w:szCs w:val="24"/>
              </w:rPr>
              <w:br/>
              <w:t xml:space="preserve">If you would like us to focus on a specific area in our next issue please let us know </w:t>
            </w:r>
            <w:r w:rsidR="00DB481A">
              <w:rPr>
                <w:rFonts w:ascii="Arial" w:hAnsi="Arial"/>
                <w:color w:val="FFFFFF" w:themeColor="background1"/>
                <w:spacing w:val="0"/>
                <w:szCs w:val="24"/>
              </w:rPr>
              <w:t>by</w:t>
            </w:r>
            <w:r w:rsidRPr="006F3AC9">
              <w:rPr>
                <w:rFonts w:ascii="Arial" w:hAnsi="Arial"/>
                <w:color w:val="FFFFFF" w:themeColor="background1"/>
                <w:spacing w:val="0"/>
                <w:szCs w:val="24"/>
              </w:rPr>
              <w:t xml:space="preserve"> contact</w:t>
            </w:r>
            <w:r w:rsidR="00DB481A">
              <w:rPr>
                <w:rFonts w:ascii="Arial" w:hAnsi="Arial"/>
                <w:color w:val="FFFFFF" w:themeColor="background1"/>
                <w:spacing w:val="0"/>
                <w:szCs w:val="24"/>
              </w:rPr>
              <w:t>ing</w:t>
            </w:r>
            <w:r w:rsidRPr="006F3AC9">
              <w:rPr>
                <w:rFonts w:ascii="Arial" w:hAnsi="Arial"/>
                <w:color w:val="FFFFFF" w:themeColor="background1"/>
                <w:spacing w:val="0"/>
                <w:szCs w:val="24"/>
              </w:rPr>
              <w:t xml:space="preserve"> the SPEAR Service Desk team </w:t>
            </w:r>
            <w:hyperlink r:id="rId14" w:tooltip="spear.info@delwp.vic.gov.au" w:history="1">
              <w:r w:rsidRPr="006F3AC9">
                <w:rPr>
                  <w:rFonts w:ascii="Arial" w:hAnsi="Arial"/>
                  <w:color w:val="FFFFFF" w:themeColor="background1"/>
                  <w:spacing w:val="0"/>
                  <w:szCs w:val="24"/>
                  <w:u w:val="single"/>
                </w:rPr>
                <w:t>s</w:t>
              </w:r>
            </w:hyperlink>
            <w:hyperlink r:id="rId15" w:tooltip="spear.info@delwp.vic.gov.au" w:history="1">
              <w:r w:rsidRPr="006F3AC9">
                <w:rPr>
                  <w:rFonts w:ascii="Arial" w:hAnsi="Arial"/>
                  <w:color w:val="FFFFFF" w:themeColor="background1"/>
                  <w:spacing w:val="0"/>
                  <w:szCs w:val="24"/>
                  <w:u w:val="single"/>
                </w:rPr>
                <w:t>pear.info@delwp.vic.gov.au</w:t>
              </w:r>
            </w:hyperlink>
            <w:r w:rsidR="00914B54" w:rsidRPr="006F3AC9">
              <w:rPr>
                <w:color w:val="FFFFFF" w:themeColor="background1"/>
                <w:szCs w:val="24"/>
              </w:rPr>
              <w:t>.</w:t>
            </w:r>
          </w:p>
        </w:tc>
      </w:tr>
    </w:tbl>
    <w:p w14:paraId="1012BA96" w14:textId="7A2E98BA" w:rsidR="00A9775A" w:rsidRPr="00B8673F" w:rsidRDefault="00A9775A" w:rsidP="00914B54">
      <w:pPr>
        <w:pStyle w:val="BodyText"/>
      </w:pPr>
    </w:p>
    <w:tbl>
      <w:tblPr>
        <w:tblpPr w:leftFromText="5670" w:rightFromText="5670" w:bottomFromText="567" w:vertAnchor="page" w:horzAnchor="page" w:tblpX="880" w:tblpY="1022"/>
        <w:tblW w:w="0" w:type="auto"/>
        <w:tblLayout w:type="fixed"/>
        <w:tblCellMar>
          <w:left w:w="0" w:type="dxa"/>
          <w:bottom w:w="57" w:type="dxa"/>
          <w:right w:w="0" w:type="dxa"/>
        </w:tblCellMar>
        <w:tblLook w:val="04A0" w:firstRow="1" w:lastRow="0" w:firstColumn="1" w:lastColumn="0" w:noHBand="0" w:noVBand="1"/>
      </w:tblPr>
      <w:tblGrid>
        <w:gridCol w:w="7555"/>
      </w:tblGrid>
      <w:tr w:rsidR="00DF69DF" w:rsidRPr="00975ED3" w14:paraId="04ADB50C" w14:textId="77777777" w:rsidTr="009D0CF3">
        <w:trPr>
          <w:trHeight w:val="3687"/>
        </w:trPr>
        <w:tc>
          <w:tcPr>
            <w:tcW w:w="7555" w:type="dxa"/>
            <w:vAlign w:val="bottom"/>
          </w:tcPr>
          <w:p w14:paraId="16EC1537" w14:textId="76975D95" w:rsidR="00DF69DF" w:rsidRDefault="00DF69DF" w:rsidP="00DA3537">
            <w:pPr>
              <w:pStyle w:val="Title"/>
            </w:pPr>
            <w:r>
              <w:t xml:space="preserve">SPEAR </w:t>
            </w:r>
            <w:r w:rsidR="000E6A7E">
              <w:t xml:space="preserve">Bulletin for </w:t>
            </w:r>
          </w:p>
          <w:p w14:paraId="27EE1491" w14:textId="16A7DCFC" w:rsidR="000E6A7E" w:rsidRPr="000E6A7E" w:rsidRDefault="000E6A7E" w:rsidP="000E6A7E">
            <w:pPr>
              <w:rPr>
                <w:b/>
                <w:bCs/>
                <w:color w:val="FFFFFF" w:themeColor="background1"/>
                <w:sz w:val="70"/>
                <w:szCs w:val="70"/>
              </w:rPr>
            </w:pPr>
            <w:r w:rsidRPr="000E6A7E">
              <w:rPr>
                <w:b/>
                <w:bCs/>
                <w:color w:val="FFFFFF" w:themeColor="background1"/>
                <w:sz w:val="70"/>
                <w:szCs w:val="70"/>
              </w:rPr>
              <w:t>Lodging Party users</w:t>
            </w:r>
          </w:p>
          <w:p w14:paraId="76A2B166" w14:textId="77777777" w:rsidR="00C80C28" w:rsidRDefault="00C80C28" w:rsidP="00DA3537">
            <w:pPr>
              <w:pStyle w:val="Subtitle"/>
            </w:pPr>
          </w:p>
          <w:p w14:paraId="79F69B38" w14:textId="5ED5B647" w:rsidR="00DF69DF" w:rsidRPr="00975ED3" w:rsidRDefault="004F6402" w:rsidP="00DA3537">
            <w:pPr>
              <w:pStyle w:val="Subtitle"/>
            </w:pPr>
            <w:r>
              <w:t xml:space="preserve">January </w:t>
            </w:r>
            <w:r w:rsidR="00C80C28">
              <w:t>202</w:t>
            </w:r>
            <w:r>
              <w:t>1</w:t>
            </w:r>
            <w:r w:rsidR="00DF69DF" w:rsidRPr="003F7759">
              <w:t xml:space="preserve"> </w:t>
            </w:r>
          </w:p>
        </w:tc>
      </w:tr>
    </w:tbl>
    <w:p w14:paraId="0EBC077C" w14:textId="03675DE4" w:rsidR="00806AB6" w:rsidRDefault="00806AB6" w:rsidP="0052326A">
      <w:pPr>
        <w:sectPr w:rsidR="00806AB6" w:rsidSect="00E97294">
          <w:headerReference w:type="even" r:id="rId16"/>
          <w:headerReference w:type="default" r:id="rId17"/>
          <w:footerReference w:type="even" r:id="rId18"/>
          <w:footerReference w:type="default" r:id="rId19"/>
          <w:headerReference w:type="first" r:id="rId20"/>
          <w:footerReference w:type="first" r:id="rId21"/>
          <w:pgSz w:w="11907" w:h="16840" w:code="9"/>
          <w:pgMar w:top="2211" w:right="737" w:bottom="794" w:left="851" w:header="284" w:footer="284" w:gutter="0"/>
          <w:cols w:space="284"/>
          <w:titlePg/>
          <w:docGrid w:linePitch="360"/>
        </w:sectPr>
      </w:pPr>
    </w:p>
    <w:p w14:paraId="34BE5B94" w14:textId="458E886E" w:rsidR="001306D2" w:rsidRDefault="00A940AE" w:rsidP="00620366">
      <w:pPr>
        <w:pStyle w:val="Heading1"/>
      </w:pPr>
      <w:r>
        <w:t>Video tut</w:t>
      </w:r>
      <w:r w:rsidR="00491653">
        <w:t>orials</w:t>
      </w:r>
    </w:p>
    <w:p w14:paraId="4C997870" w14:textId="5F7A8994" w:rsidR="00295A95" w:rsidRDefault="00217881" w:rsidP="00491653">
      <w:pPr>
        <w:pStyle w:val="BodyText"/>
      </w:pPr>
      <w:r>
        <w:rPr>
          <w:noProof/>
          <w:color w:val="2B579A"/>
          <w:shd w:val="clear" w:color="auto" w:fill="E6E6E6"/>
        </w:rPr>
        <w:drawing>
          <wp:anchor distT="0" distB="0" distL="114300" distR="114300" simplePos="0" relativeHeight="251658240" behindDoc="1" locked="0" layoutInCell="1" allowOverlap="1" wp14:anchorId="4635D18D" wp14:editId="552B5C5A">
            <wp:simplePos x="0" y="0"/>
            <wp:positionH relativeFrom="column">
              <wp:posOffset>3556000</wp:posOffset>
            </wp:positionH>
            <wp:positionV relativeFrom="paragraph">
              <wp:posOffset>12700</wp:posOffset>
            </wp:positionV>
            <wp:extent cx="2768600" cy="2462530"/>
            <wp:effectExtent l="0" t="0" r="0" b="0"/>
            <wp:wrapSquare wrapText="bothSides"/>
            <wp:docPr id="1727069358" name="Picture 8" descr="Image of SPEAR website page for Lodging Party Video 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69358" name="Picture 8" descr="Image of SPEAR website page for Lodging Party Video Tutorials"/>
                    <pic:cNvPicPr/>
                  </pic:nvPicPr>
                  <pic:blipFill>
                    <a:blip r:embed="rId22">
                      <a:extLst>
                        <a:ext uri="{28A0092B-C50C-407E-A947-70E740481C1C}">
                          <a14:useLocalDpi xmlns:a14="http://schemas.microsoft.com/office/drawing/2010/main" val="0"/>
                        </a:ext>
                      </a:extLst>
                    </a:blip>
                    <a:stretch>
                      <a:fillRect/>
                    </a:stretch>
                  </pic:blipFill>
                  <pic:spPr>
                    <a:xfrm>
                      <a:off x="0" y="0"/>
                      <a:ext cx="2768600" cy="2462530"/>
                    </a:xfrm>
                    <a:prstGeom prst="rect">
                      <a:avLst/>
                    </a:prstGeom>
                  </pic:spPr>
                </pic:pic>
              </a:graphicData>
            </a:graphic>
            <wp14:sizeRelH relativeFrom="page">
              <wp14:pctWidth>0</wp14:pctWidth>
            </wp14:sizeRelH>
            <wp14:sizeRelV relativeFrom="page">
              <wp14:pctHeight>0</wp14:pctHeight>
            </wp14:sizeRelV>
          </wp:anchor>
        </w:drawing>
      </w:r>
      <w:r w:rsidR="00491653">
        <w:t xml:space="preserve">The SPEAR website provides resources to assist with your day to day use of the SPEAR ELN.  </w:t>
      </w:r>
      <w:r w:rsidR="00615E16">
        <w:t>T</w:t>
      </w:r>
      <w:r w:rsidR="00491653">
        <w:t>he SPEAR Service Desk team ha</w:t>
      </w:r>
      <w:r w:rsidR="001C448C">
        <w:t>s</w:t>
      </w:r>
      <w:r w:rsidR="00491653">
        <w:t xml:space="preserve"> created </w:t>
      </w:r>
      <w:r w:rsidR="00046D3E">
        <w:t>1</w:t>
      </w:r>
      <w:r w:rsidR="001D45B1">
        <w:t>5</w:t>
      </w:r>
      <w:r w:rsidR="00046D3E">
        <w:t xml:space="preserve"> </w:t>
      </w:r>
      <w:r w:rsidR="00491653">
        <w:t xml:space="preserve">video tutorials which provide an easy to follow step by step procedural guide to help </w:t>
      </w:r>
      <w:r w:rsidR="00AF16B7">
        <w:t xml:space="preserve">you </w:t>
      </w:r>
      <w:r w:rsidR="00491653">
        <w:t xml:space="preserve">navigate through the system. </w:t>
      </w:r>
    </w:p>
    <w:p w14:paraId="37275203" w14:textId="6D425E19" w:rsidR="005F08E3" w:rsidRDefault="00295A95" w:rsidP="00491653">
      <w:pPr>
        <w:pStyle w:val="BodyText"/>
      </w:pPr>
      <w:r>
        <w:t xml:space="preserve">The </w:t>
      </w:r>
      <w:hyperlink r:id="rId23" w:history="1">
        <w:hyperlink r:id="rId24" w:history="1">
          <w:r w:rsidRPr="001D45B1">
            <w:rPr>
              <w:rStyle w:val="Hyperlink"/>
            </w:rPr>
            <w:t>video tutorials</w:t>
          </w:r>
        </w:hyperlink>
      </w:hyperlink>
      <w:r>
        <w:t xml:space="preserve"> are accessed </w:t>
      </w:r>
      <w:r w:rsidR="00D22BFC">
        <w:t>in</w:t>
      </w:r>
      <w:r w:rsidR="00D12464">
        <w:t xml:space="preserve"> </w:t>
      </w:r>
      <w:r w:rsidR="00B54960">
        <w:t>the About Lodging Parties webpage</w:t>
      </w:r>
      <w:r w:rsidR="00B74597">
        <w:t xml:space="preserve"> </w:t>
      </w:r>
      <w:r w:rsidR="001B6BD2">
        <w:t>from</w:t>
      </w:r>
      <w:r w:rsidR="00B74597">
        <w:t xml:space="preserve"> the </w:t>
      </w:r>
      <w:r w:rsidR="00413F3E">
        <w:t>sidebar</w:t>
      </w:r>
      <w:r w:rsidR="00B74597">
        <w:t xml:space="preserve"> </w:t>
      </w:r>
      <w:r w:rsidR="005F08E3">
        <w:t>menu on the right of the screen</w:t>
      </w:r>
      <w:r w:rsidR="00010F2B">
        <w:t xml:space="preserve"> and </w:t>
      </w:r>
      <w:r w:rsidR="57BE58AC">
        <w:t xml:space="preserve">we suggest you </w:t>
      </w:r>
      <w:r w:rsidR="00D16A2A">
        <w:t>bookmark this page for future reference</w:t>
      </w:r>
      <w:r w:rsidR="0016777D">
        <w:t>.</w:t>
      </w:r>
    </w:p>
    <w:p w14:paraId="389CE086" w14:textId="1FFACDBD" w:rsidR="00491653" w:rsidRDefault="00491653" w:rsidP="00491653">
      <w:pPr>
        <w:pStyle w:val="BodyText"/>
      </w:pPr>
      <w:r>
        <w:t>The tutorials range from 1 to 6 min</w:t>
      </w:r>
      <w:r w:rsidR="003C6F6C">
        <w:t>utes long</w:t>
      </w:r>
      <w:r>
        <w:t xml:space="preserve"> and should be your first reference when experiencing an issue, as you probably have the answer at your fingertips! If not, please contact the SPEAR Service Desk team</w:t>
      </w:r>
      <w:r w:rsidR="00241755">
        <w:t xml:space="preserve"> </w:t>
      </w:r>
      <w:hyperlink r:id="rId25" w:history="1">
        <w:r w:rsidR="00B2760E" w:rsidRPr="003B1D6A">
          <w:rPr>
            <w:rStyle w:val="Hyperlink"/>
          </w:rPr>
          <w:t>spear.info@delwp.vic.gov.au</w:t>
        </w:r>
      </w:hyperlink>
      <w:r>
        <w:t>. </w:t>
      </w:r>
    </w:p>
    <w:p w14:paraId="18B86672" w14:textId="38169120" w:rsidR="00D95B47" w:rsidRDefault="00D95B47" w:rsidP="00491653">
      <w:pPr>
        <w:pStyle w:val="BodyText"/>
      </w:pPr>
    </w:p>
    <w:p w14:paraId="3DA6A998" w14:textId="714A97AC" w:rsidR="00D95B47" w:rsidRDefault="00D95B47" w:rsidP="00D4716D">
      <w:pPr>
        <w:pStyle w:val="BodyText"/>
        <w:jc w:val="right"/>
      </w:pPr>
    </w:p>
    <w:p w14:paraId="3824068E" w14:textId="3C3CA728" w:rsidR="008C44A0" w:rsidRDefault="00C408C5" w:rsidP="00514C4E">
      <w:pPr>
        <w:pStyle w:val="Heading1"/>
      </w:pPr>
      <w:r>
        <w:t>Handy hints</w:t>
      </w:r>
    </w:p>
    <w:p w14:paraId="70523A7C" w14:textId="77777777" w:rsidR="00914E8B" w:rsidRPr="00914E8B" w:rsidRDefault="00914E8B" w:rsidP="00956698">
      <w:pPr>
        <w:pStyle w:val="Heading2"/>
      </w:pPr>
      <w:r w:rsidRPr="00914E8B">
        <w:t>SPEAR ELN access vs. guest access</w:t>
      </w:r>
    </w:p>
    <w:p w14:paraId="60BF3BCC" w14:textId="687616FC" w:rsidR="003D2A27" w:rsidRDefault="00914E8B" w:rsidP="00914E8B">
      <w:pPr>
        <w:pStyle w:val="BodyText"/>
      </w:pPr>
      <w:r>
        <w:br/>
      </w:r>
      <w:r w:rsidR="00D2609F">
        <w:t xml:space="preserve">As </w:t>
      </w:r>
      <w:r w:rsidR="002F7F7D">
        <w:t>l</w:t>
      </w:r>
      <w:r>
        <w:t xml:space="preserve">odging parties </w:t>
      </w:r>
      <w:r w:rsidR="002F7F7D">
        <w:t>in SPEAR, you</w:t>
      </w:r>
      <w:r>
        <w:t xml:space="preserve"> are encouraged to phase out </w:t>
      </w:r>
      <w:r w:rsidR="002F7F7D">
        <w:t>the</w:t>
      </w:r>
      <w:r>
        <w:t xml:space="preserve"> use of guest accounts by ensuring </w:t>
      </w:r>
      <w:r w:rsidR="002F7F7D">
        <w:t xml:space="preserve">you are </w:t>
      </w:r>
      <w:r>
        <w:t xml:space="preserve">using </w:t>
      </w:r>
      <w:r w:rsidR="005003A2">
        <w:t>your</w:t>
      </w:r>
      <w:r>
        <w:t xml:space="preserve"> SPEAR ELN access to manage applications. </w:t>
      </w:r>
      <w:r w:rsidR="00B40DBC">
        <w:t xml:space="preserve">As </w:t>
      </w:r>
      <w:r w:rsidR="00E11893">
        <w:t>a</w:t>
      </w:r>
      <w:r w:rsidR="002D641E">
        <w:t xml:space="preserve"> SPEAR ELN</w:t>
      </w:r>
      <w:r w:rsidR="00E11893">
        <w:t xml:space="preserve"> </w:t>
      </w:r>
      <w:r w:rsidR="00C553F8">
        <w:t>user</w:t>
      </w:r>
      <w:r w:rsidR="002E53A0">
        <w:t>,</w:t>
      </w:r>
      <w:r>
        <w:t xml:space="preserve"> </w:t>
      </w:r>
      <w:r w:rsidR="008B4BB9">
        <w:t xml:space="preserve">you </w:t>
      </w:r>
      <w:r>
        <w:t>should no longer be invited into an application as a guest by the surveyor. Maintaining a guest account in addition to an ELN account is confusing as the two types of access are not linked, and their functionality is very different:</w:t>
      </w:r>
      <w:r>
        <w:br/>
      </w:r>
      <w:r>
        <w:br/>
      </w:r>
      <w:r w:rsidRPr="00956698">
        <w:rPr>
          <w:color w:val="209DD7"/>
        </w:rPr>
        <w:t>SPEAR ELN access</w:t>
      </w:r>
      <w:r>
        <w:t xml:space="preserve"> is granted to the firm (and all their SPEAR users) on successful completion of the SPEAR ELN sign up process</w:t>
      </w:r>
      <w:r w:rsidR="00AA69F7">
        <w:t>.  Once</w:t>
      </w:r>
      <w:r>
        <w:t xml:space="preserve"> the firm is ELN enabled</w:t>
      </w:r>
      <w:r w:rsidR="00AA69F7">
        <w:t>, u</w:t>
      </w:r>
      <w:r>
        <w:t>sers are assigned a login (username and password). The username is typically in the format of:  phismi44 (example). </w:t>
      </w:r>
      <w:r>
        <w:br/>
      </w:r>
      <w:r>
        <w:br/>
      </w:r>
      <w:r w:rsidRPr="00D25E40">
        <w:rPr>
          <w:color w:val="008DD0" w:themeColor="text2"/>
        </w:rPr>
        <w:t xml:space="preserve">SPEAR ELN </w:t>
      </w:r>
      <w:r w:rsidRPr="00D25E40" w:rsidDel="00C13DB8">
        <w:rPr>
          <w:color w:val="008DD0" w:themeColor="text2"/>
        </w:rPr>
        <w:t xml:space="preserve">users </w:t>
      </w:r>
      <w:r>
        <w:t>have complete access to all applications associated with their firm and can use the system to build lodging forms, supply other supporting information, digitally sign documents, and lodge applications to L</w:t>
      </w:r>
      <w:r w:rsidR="00430F6B">
        <w:t xml:space="preserve">and </w:t>
      </w:r>
      <w:r>
        <w:t>U</w:t>
      </w:r>
      <w:r w:rsidR="00430F6B">
        <w:t xml:space="preserve">se </w:t>
      </w:r>
      <w:r>
        <w:t>V</w:t>
      </w:r>
      <w:r w:rsidR="00430F6B">
        <w:t>ictoria (</w:t>
      </w:r>
      <w:r>
        <w:t>LUV</w:t>
      </w:r>
      <w:r w:rsidR="00430F6B">
        <w:t>)</w:t>
      </w:r>
      <w:r>
        <w:t>.</w:t>
      </w:r>
      <w:r>
        <w:br/>
      </w:r>
      <w:r>
        <w:br/>
      </w:r>
      <w:r w:rsidRPr="00956698">
        <w:rPr>
          <w:color w:val="209DD7"/>
        </w:rPr>
        <w:t>Guest access</w:t>
      </w:r>
      <w:r>
        <w:t xml:space="preserve"> is ‘view only’ and limited specifically to the individual whose email address was used in the invitation from the surveyor. The username for a guest is their email address, as opposed to the system generated username described above.</w:t>
      </w:r>
      <w:r>
        <w:br/>
      </w:r>
      <w:r>
        <w:br/>
        <w:t>Guest accounts are not linked within an organisation, meaning multiple users at the same firm cannot see applications that other staff have been granted guest access to. Guests are also unable to view applications in SPEAR past the point of ‘Lodged at Land Use Victoria’.</w:t>
      </w:r>
    </w:p>
    <w:p w14:paraId="00995B11" w14:textId="77777777" w:rsidR="003D2A27" w:rsidRPr="003D2A27" w:rsidRDefault="00BC19E5" w:rsidP="00EA0E15">
      <w:pPr>
        <w:pStyle w:val="Heading2"/>
        <w:rPr>
          <w:rFonts w:ascii="Times New Roman" w:hAnsi="Times New Roman" w:cs="Times New Roman"/>
          <w:color w:val="auto"/>
        </w:rPr>
      </w:pPr>
      <w:r w:rsidRPr="00BC19E5">
        <w:t>How to request lodging party access</w:t>
      </w:r>
    </w:p>
    <w:p w14:paraId="62BEBD41" w14:textId="155CB8D6" w:rsidR="00BC19E5" w:rsidRPr="003D2A27" w:rsidRDefault="00BC19E5" w:rsidP="003D2A27">
      <w:pPr>
        <w:pStyle w:val="BodyText"/>
        <w:rPr>
          <w:rFonts w:ascii="Times New Roman" w:hAnsi="Times New Roman"/>
          <w:bCs/>
          <w:sz w:val="27"/>
          <w:szCs w:val="27"/>
        </w:rPr>
      </w:pPr>
      <w:r w:rsidRPr="003D2A27">
        <w:t xml:space="preserve">Lodging parties can request access to applications in SPEAR to enable electronic lodgment at </w:t>
      </w:r>
      <w:r w:rsidR="00E01141">
        <w:t>LUV</w:t>
      </w:r>
      <w:r w:rsidRPr="003D2A27">
        <w:t xml:space="preserve"> by clicking the ‘Request lodging party access’ link, found in the top right hand corner of the Application List screen.</w:t>
      </w:r>
      <w:r>
        <w:br/>
      </w:r>
      <w:r>
        <w:br/>
      </w:r>
      <w:r w:rsidRPr="003D2A27">
        <w:t>If you are not sure of the SPEAR reference number, use the ‘Public Search’ function which is available from the top left hand section of the SPEAR banner. Search for the property/application, take note of the SPEAR reference and click ‘Return to Application List’ to perform the request.</w:t>
      </w:r>
      <w:r w:rsidRPr="003D2A27">
        <w:br/>
      </w:r>
      <w:r>
        <w:br/>
      </w:r>
      <w:r w:rsidRPr="003D2A27">
        <w:t>After you have completed the request, a notification is sent to the surveyor with a mandatory action to respond. When the request is approved,</w:t>
      </w:r>
      <w:r w:rsidR="73B14C70">
        <w:t xml:space="preserve"> </w:t>
      </w:r>
      <w:r w:rsidR="61794771">
        <w:t xml:space="preserve">you will be </w:t>
      </w:r>
      <w:r w:rsidDel="61794771">
        <w:t>notified</w:t>
      </w:r>
      <w:r w:rsidR="18F9837B">
        <w:t>,</w:t>
      </w:r>
      <w:r w:rsidR="61794771">
        <w:t xml:space="preserve"> and</w:t>
      </w:r>
      <w:r w:rsidRPr="003D2A27">
        <w:t xml:space="preserve"> the application will appear in your Application List.</w:t>
      </w:r>
    </w:p>
    <w:p w14:paraId="779D2118" w14:textId="6AD810A5" w:rsidR="00EA0E15" w:rsidRDefault="00EA0E15" w:rsidP="00EA0E15">
      <w:pPr>
        <w:pStyle w:val="Heading2"/>
      </w:pPr>
      <w:r>
        <w:t xml:space="preserve">Easement </w:t>
      </w:r>
      <w:r w:rsidR="00F60F22">
        <w:t xml:space="preserve">and restriction </w:t>
      </w:r>
      <w:r>
        <w:t xml:space="preserve">applications can't use the same </w:t>
      </w:r>
      <w:r w:rsidR="00A15819">
        <w:t>V</w:t>
      </w:r>
      <w:r>
        <w:t>ol</w:t>
      </w:r>
      <w:r w:rsidR="00817344">
        <w:t>ume</w:t>
      </w:r>
      <w:r>
        <w:t>/</w:t>
      </w:r>
      <w:r w:rsidR="00A15819">
        <w:t>F</w:t>
      </w:r>
      <w:r>
        <w:t>ol</w:t>
      </w:r>
      <w:r w:rsidR="00817344">
        <w:t>io</w:t>
      </w:r>
      <w:r>
        <w:t>s in servient</w:t>
      </w:r>
      <w:r w:rsidR="00F2062A">
        <w:t>/</w:t>
      </w:r>
      <w:r w:rsidR="0016446D">
        <w:t>burdened</w:t>
      </w:r>
      <w:r>
        <w:t xml:space="preserve"> and dominant</w:t>
      </w:r>
      <w:r w:rsidR="0016446D">
        <w:t>/benefited</w:t>
      </w:r>
      <w:r>
        <w:t xml:space="preserve"> land sections</w:t>
      </w:r>
    </w:p>
    <w:p w14:paraId="620B8EBA" w14:textId="27D5CCAE" w:rsidR="00EA0E15" w:rsidRPr="00D25E40" w:rsidRDefault="00EA0E15" w:rsidP="00EA0E15">
      <w:pPr>
        <w:pStyle w:val="NormalWeb"/>
        <w:rPr>
          <w:rFonts w:ascii="Arial" w:hAnsi="Arial" w:cs="Arial"/>
        </w:rPr>
      </w:pPr>
      <w:r w:rsidRPr="36A39961">
        <w:rPr>
          <w:rFonts w:ascii="Arial" w:hAnsi="Arial" w:cs="Arial"/>
        </w:rPr>
        <w:t xml:space="preserve">When creating an easement, the application lodgment form cannot contain the same </w:t>
      </w:r>
      <w:r w:rsidR="25541BD0" w:rsidRPr="36A39961">
        <w:rPr>
          <w:rFonts w:ascii="Arial" w:hAnsi="Arial" w:cs="Arial"/>
        </w:rPr>
        <w:t>V</w:t>
      </w:r>
      <w:r w:rsidR="5E127DDD" w:rsidRPr="36A39961">
        <w:rPr>
          <w:rFonts w:ascii="Arial" w:hAnsi="Arial" w:cs="Arial"/>
        </w:rPr>
        <w:t>olume/</w:t>
      </w:r>
      <w:r w:rsidR="25541BD0" w:rsidRPr="36A39961">
        <w:rPr>
          <w:rFonts w:ascii="Arial" w:hAnsi="Arial" w:cs="Arial"/>
        </w:rPr>
        <w:t>F</w:t>
      </w:r>
      <w:r w:rsidR="5E127DDD" w:rsidRPr="36A39961">
        <w:rPr>
          <w:rFonts w:ascii="Arial" w:hAnsi="Arial" w:cs="Arial"/>
        </w:rPr>
        <w:t>olio</w:t>
      </w:r>
      <w:r w:rsidRPr="36A39961">
        <w:rPr>
          <w:rFonts w:ascii="Arial" w:hAnsi="Arial" w:cs="Arial"/>
        </w:rPr>
        <w:t xml:space="preserve"> reference in both the servient and dominant land sections. </w:t>
      </w:r>
      <w:r w:rsidR="00EB1C6C" w:rsidRPr="36A39961">
        <w:rPr>
          <w:rFonts w:ascii="Arial" w:hAnsi="Arial" w:cs="Arial"/>
        </w:rPr>
        <w:t xml:space="preserve">This also applies to the burdened and benefited land sections when creating a restriction. </w:t>
      </w:r>
      <w:r w:rsidR="4ABD2C72" w:rsidRPr="3ED29E33">
        <w:rPr>
          <w:rFonts w:ascii="Arial" w:hAnsi="Arial" w:cs="Arial"/>
        </w:rPr>
        <w:t xml:space="preserve">In these </w:t>
      </w:r>
      <w:r w:rsidR="00CC196A" w:rsidRPr="3ED29E33">
        <w:rPr>
          <w:rFonts w:ascii="Arial" w:hAnsi="Arial" w:cs="Arial"/>
        </w:rPr>
        <w:t>cases,</w:t>
      </w:r>
      <w:r w:rsidR="00CC196A" w:rsidRPr="36A39961">
        <w:rPr>
          <w:rFonts w:ascii="Arial" w:hAnsi="Arial" w:cs="Arial"/>
        </w:rPr>
        <w:t xml:space="preserve"> SPEAR</w:t>
      </w:r>
      <w:r w:rsidRPr="36A39961">
        <w:rPr>
          <w:rFonts w:ascii="Arial" w:hAnsi="Arial" w:cs="Arial"/>
        </w:rPr>
        <w:t xml:space="preserve"> will display the following error message:</w:t>
      </w:r>
    </w:p>
    <w:p w14:paraId="0EC6B759" w14:textId="77777777" w:rsidR="00EA0E15" w:rsidRDefault="00EA0E15" w:rsidP="00EA0E15">
      <w:pPr>
        <w:pStyle w:val="NormalWeb"/>
      </w:pPr>
    </w:p>
    <w:p w14:paraId="706F5CE5" w14:textId="655BE8F5" w:rsidR="00EA0E15" w:rsidRDefault="00EA0E15" w:rsidP="00EA0E15">
      <w:pPr>
        <w:pStyle w:val="NormalWeb"/>
        <w:jc w:val="center"/>
      </w:pPr>
      <w:r w:rsidRPr="00D25E40">
        <w:rPr>
          <w:color w:val="FF0000"/>
        </w:rPr>
        <w:t>“Unable to verify the Volume/Folio(s) with VOTS. Please try again later”</w:t>
      </w:r>
      <w:r>
        <w:t> </w:t>
      </w:r>
    </w:p>
    <w:p w14:paraId="1204E13D" w14:textId="77777777" w:rsidR="00EA0E15" w:rsidRDefault="00EA0E15" w:rsidP="00EA0E15">
      <w:pPr>
        <w:pStyle w:val="NormalWeb"/>
        <w:jc w:val="center"/>
      </w:pPr>
    </w:p>
    <w:p w14:paraId="305FED52" w14:textId="4C4F0A0B" w:rsidR="008B6529" w:rsidRPr="00D25E40" w:rsidRDefault="00EA0E15" w:rsidP="00EA0E15">
      <w:pPr>
        <w:pStyle w:val="NormalWeb"/>
        <w:rPr>
          <w:rFonts w:ascii="Arial" w:hAnsi="Arial" w:cs="Arial"/>
        </w:rPr>
      </w:pPr>
      <w:r>
        <w:t>U</w:t>
      </w:r>
      <w:r w:rsidRPr="3ED29E33">
        <w:rPr>
          <w:rFonts w:ascii="Arial" w:hAnsi="Arial" w:cs="Arial"/>
        </w:rPr>
        <w:t>sers receiv</w:t>
      </w:r>
      <w:r w:rsidR="002D11BE">
        <w:rPr>
          <w:rFonts w:ascii="Arial" w:hAnsi="Arial" w:cs="Arial"/>
        </w:rPr>
        <w:t>ing</w:t>
      </w:r>
      <w:r w:rsidRPr="3ED29E33">
        <w:rPr>
          <w:rFonts w:ascii="Arial" w:hAnsi="Arial" w:cs="Arial"/>
        </w:rPr>
        <w:t xml:space="preserve"> th</w:t>
      </w:r>
      <w:r w:rsidR="648D8995" w:rsidRPr="3ED29E33">
        <w:rPr>
          <w:rFonts w:ascii="Arial" w:hAnsi="Arial" w:cs="Arial"/>
        </w:rPr>
        <w:t>is</w:t>
      </w:r>
      <w:r w:rsidRPr="3ED29E33">
        <w:rPr>
          <w:rFonts w:ascii="Arial" w:hAnsi="Arial" w:cs="Arial"/>
        </w:rPr>
        <w:t xml:space="preserve"> error message should remove the duplicated </w:t>
      </w:r>
      <w:r w:rsidR="004F1A96" w:rsidRPr="3ED29E33">
        <w:rPr>
          <w:rFonts w:ascii="Arial" w:hAnsi="Arial" w:cs="Arial"/>
        </w:rPr>
        <w:t>V</w:t>
      </w:r>
      <w:r w:rsidRPr="3ED29E33">
        <w:rPr>
          <w:rFonts w:ascii="Arial" w:hAnsi="Arial" w:cs="Arial"/>
        </w:rPr>
        <w:t>olume/</w:t>
      </w:r>
      <w:r w:rsidR="004F1A96" w:rsidRPr="3ED29E33">
        <w:rPr>
          <w:rFonts w:ascii="Arial" w:hAnsi="Arial" w:cs="Arial"/>
        </w:rPr>
        <w:t>F</w:t>
      </w:r>
      <w:r w:rsidRPr="3ED29E33">
        <w:rPr>
          <w:rFonts w:ascii="Arial" w:hAnsi="Arial" w:cs="Arial"/>
        </w:rPr>
        <w:t xml:space="preserve">olio and replace it with a different </w:t>
      </w:r>
      <w:r w:rsidR="004F1A96" w:rsidRPr="3ED29E33">
        <w:rPr>
          <w:rFonts w:ascii="Arial" w:hAnsi="Arial" w:cs="Arial"/>
        </w:rPr>
        <w:t>V</w:t>
      </w:r>
      <w:r w:rsidRPr="3ED29E33">
        <w:rPr>
          <w:rFonts w:ascii="Arial" w:hAnsi="Arial" w:cs="Arial"/>
        </w:rPr>
        <w:t>olume/</w:t>
      </w:r>
      <w:r w:rsidR="004F1A96" w:rsidRPr="3ED29E33">
        <w:rPr>
          <w:rFonts w:ascii="Arial" w:hAnsi="Arial" w:cs="Arial"/>
        </w:rPr>
        <w:t>F</w:t>
      </w:r>
      <w:r w:rsidRPr="3ED29E33">
        <w:rPr>
          <w:rFonts w:ascii="Arial" w:hAnsi="Arial" w:cs="Arial"/>
        </w:rPr>
        <w:t>olio or, for an easement in gross, the relevant authority name.</w:t>
      </w:r>
    </w:p>
    <w:p w14:paraId="7B4BA989" w14:textId="4EA381F4" w:rsidR="00EA0E15" w:rsidDel="00B512C6" w:rsidRDefault="00EA0E15" w:rsidP="00EA0E15">
      <w:pPr>
        <w:pStyle w:val="NormalWeb"/>
      </w:pPr>
      <w:r w:rsidDel="00B512C6">
        <w:t xml:space="preserve">There are rare </w:t>
      </w:r>
      <w:r w:rsidR="00AB2D15">
        <w:t xml:space="preserve">instances </w:t>
      </w:r>
      <w:r w:rsidDel="00B512C6">
        <w:t>where you may be creating an easement</w:t>
      </w:r>
      <w:r w:rsidR="00F2062A" w:rsidDel="00B512C6">
        <w:t xml:space="preserve"> or restriction</w:t>
      </w:r>
      <w:r w:rsidDel="00B512C6">
        <w:t xml:space="preserve"> under Section 23 of the Subdivision Act 1988 across </w:t>
      </w:r>
      <w:r w:rsidDel="00B512C6">
        <w:rPr>
          <w:b/>
          <w:bCs/>
        </w:rPr>
        <w:t>multiple lots</w:t>
      </w:r>
      <w:r w:rsidDel="00B512C6">
        <w:t xml:space="preserve"> </w:t>
      </w:r>
      <w:r w:rsidDel="00B512C6">
        <w:rPr>
          <w:b/>
          <w:bCs/>
        </w:rPr>
        <w:t xml:space="preserve">on the same </w:t>
      </w:r>
      <w:r w:rsidR="0000702E" w:rsidDel="00B512C6">
        <w:rPr>
          <w:b/>
          <w:bCs/>
        </w:rPr>
        <w:t>V</w:t>
      </w:r>
      <w:r w:rsidDel="00B512C6">
        <w:rPr>
          <w:b/>
          <w:bCs/>
        </w:rPr>
        <w:t>o</w:t>
      </w:r>
      <w:r w:rsidR="009B789C" w:rsidDel="00B512C6">
        <w:rPr>
          <w:b/>
          <w:bCs/>
        </w:rPr>
        <w:t>l</w:t>
      </w:r>
      <w:r w:rsidR="0000702E" w:rsidDel="00B512C6">
        <w:rPr>
          <w:b/>
          <w:bCs/>
        </w:rPr>
        <w:t>ume</w:t>
      </w:r>
      <w:r w:rsidDel="00B512C6">
        <w:rPr>
          <w:b/>
          <w:bCs/>
        </w:rPr>
        <w:t>/</w:t>
      </w:r>
      <w:r w:rsidR="0000702E" w:rsidDel="00B512C6">
        <w:rPr>
          <w:b/>
          <w:bCs/>
        </w:rPr>
        <w:t>F</w:t>
      </w:r>
      <w:r w:rsidDel="00B512C6">
        <w:rPr>
          <w:b/>
          <w:bCs/>
        </w:rPr>
        <w:t>ol</w:t>
      </w:r>
      <w:r w:rsidR="0000702E" w:rsidDel="00B512C6">
        <w:rPr>
          <w:b/>
          <w:bCs/>
        </w:rPr>
        <w:t>io</w:t>
      </w:r>
      <w:r w:rsidDel="00B512C6">
        <w:t xml:space="preserve">. </w:t>
      </w:r>
      <w:r w:rsidR="00AB2D15">
        <w:t>If this is the case</w:t>
      </w:r>
      <w:r w:rsidR="4C93DB2D">
        <w:t>, p</w:t>
      </w:r>
      <w:r w:rsidDel="00B512C6">
        <w:t xml:space="preserve">lease contact the SPEAR Service Desk for advice on 03 9194 0612 or </w:t>
      </w:r>
      <w:hyperlink r:id="rId26">
        <w:r w:rsidRPr="3ED29E33">
          <w:rPr>
            <w:rStyle w:val="Hyperlink"/>
          </w:rPr>
          <w:t>spear.info@delwp.vic.gov.au</w:t>
        </w:r>
      </w:hyperlink>
      <w:r w:rsidR="00AB2D15" w:rsidRPr="3ED29E33">
        <w:rPr>
          <w:rStyle w:val="Hyperlink"/>
        </w:rPr>
        <w:t>.</w:t>
      </w:r>
      <w:r w:rsidDel="00B512C6">
        <w:t xml:space="preserve"> </w:t>
      </w:r>
    </w:p>
    <w:p w14:paraId="5E3E7665" w14:textId="77777777" w:rsidR="00472507" w:rsidRDefault="00472507" w:rsidP="00EA0E15">
      <w:pPr>
        <w:pStyle w:val="NormalWeb"/>
      </w:pPr>
    </w:p>
    <w:p w14:paraId="1B2B48B7" w14:textId="26B0D512" w:rsidR="00956698" w:rsidRDefault="00956698" w:rsidP="00EA0E15">
      <w:pPr>
        <w:pStyle w:val="Heading2"/>
      </w:pPr>
      <w:r>
        <w:t>How to review and respond to a</w:t>
      </w:r>
      <w:r w:rsidR="00AE605A">
        <w:t xml:space="preserve"> </w:t>
      </w:r>
      <w:r>
        <w:t>LUV requisition</w:t>
      </w:r>
    </w:p>
    <w:p w14:paraId="4677E46A" w14:textId="3FD67D2E" w:rsidR="0078381C" w:rsidRDefault="00956698" w:rsidP="0078381C">
      <w:pPr>
        <w:pStyle w:val="BodyText"/>
      </w:pPr>
      <w:r w:rsidRPr="00956698">
        <w:t xml:space="preserve">When LUV requires changes to a lodged application, the </w:t>
      </w:r>
      <w:r w:rsidR="00EF56D2">
        <w:t>LUV plan</w:t>
      </w:r>
      <w:r w:rsidRPr="00956698">
        <w:t xml:space="preserve"> examiner will submit a requisition notice through SPEAR. An email will be sent to the lodging party notifying them of this, along with a direct link to the application.</w:t>
      </w:r>
      <w:r w:rsidRPr="00956698">
        <w:br/>
      </w:r>
      <w:r w:rsidRPr="00956698">
        <w:br/>
      </w:r>
      <w:r w:rsidR="00167758">
        <w:t xml:space="preserve">If </w:t>
      </w:r>
      <w:r w:rsidR="004E5DFE">
        <w:t>change</w:t>
      </w:r>
      <w:r w:rsidR="00A0449C">
        <w:t xml:space="preserve">s are required </w:t>
      </w:r>
      <w:r w:rsidR="0094248E">
        <w:t xml:space="preserve">from the lodging party, </w:t>
      </w:r>
      <w:r w:rsidR="005A3B62">
        <w:t xml:space="preserve">a new mandatory action </w:t>
      </w:r>
      <w:r w:rsidR="004F75A5">
        <w:t xml:space="preserve">‘Submit Response </w:t>
      </w:r>
      <w:r w:rsidR="00E509E6">
        <w:t>to LUV Requisition'</w:t>
      </w:r>
      <w:r w:rsidR="00B03BED">
        <w:t xml:space="preserve"> will be displayed on</w:t>
      </w:r>
      <w:r w:rsidRPr="00956698">
        <w:t xml:space="preserve"> the Details tab of the application, as shown below:</w:t>
      </w:r>
    </w:p>
    <w:p w14:paraId="7A8DB605" w14:textId="03F65C2C" w:rsidR="001C097E" w:rsidRPr="00956698" w:rsidRDefault="4E9F6B23" w:rsidP="00D25E40">
      <w:pPr>
        <w:pStyle w:val="BodyText"/>
        <w:rPr>
          <w:sz w:val="24"/>
          <w:szCs w:val="24"/>
        </w:rPr>
      </w:pPr>
      <w:r>
        <w:rPr>
          <w:noProof/>
        </w:rPr>
        <w:drawing>
          <wp:inline distT="0" distB="0" distL="0" distR="0" wp14:anchorId="5E3179DB" wp14:editId="402B9A4A">
            <wp:extent cx="6026152" cy="2151226"/>
            <wp:effectExtent l="0" t="0" r="0" b="1905"/>
            <wp:docPr id="5" name="Picture 5" descr="Image of SPEAR screen - reviewing and responding to a Land Use Victoria re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SPEAR screen - reviewing and responding to a Land Use Victoria requisition"/>
                    <pic:cNvPicPr/>
                  </pic:nvPicPr>
                  <pic:blipFill>
                    <a:blip r:embed="rId27">
                      <a:extLst>
                        <a:ext uri="{28A0092B-C50C-407E-A947-70E740481C1C}">
                          <a14:useLocalDpi xmlns:a14="http://schemas.microsoft.com/office/drawing/2010/main" val="0"/>
                        </a:ext>
                      </a:extLst>
                    </a:blip>
                    <a:stretch>
                      <a:fillRect/>
                    </a:stretch>
                  </pic:blipFill>
                  <pic:spPr>
                    <a:xfrm>
                      <a:off x="0" y="0"/>
                      <a:ext cx="6026152" cy="2151226"/>
                    </a:xfrm>
                    <a:prstGeom prst="rect">
                      <a:avLst/>
                    </a:prstGeom>
                  </pic:spPr>
                </pic:pic>
              </a:graphicData>
            </a:graphic>
          </wp:inline>
        </w:drawing>
      </w:r>
      <w:r w:rsidR="003D2A27">
        <w:br/>
      </w:r>
      <w:r w:rsidR="003D2A27">
        <w:br/>
      </w:r>
      <w:r w:rsidR="26C4D106">
        <w:t xml:space="preserve">If </w:t>
      </w:r>
      <w:r w:rsidR="628779C1">
        <w:t xml:space="preserve">LUV requires supporting documents to be </w:t>
      </w:r>
      <w:r w:rsidR="6450A717">
        <w:t>added, removed or modified</w:t>
      </w:r>
      <w:r w:rsidR="49B7C714">
        <w:t xml:space="preserve"> as part of the requisition</w:t>
      </w:r>
      <w:r w:rsidR="628779C1">
        <w:t>, then th</w:t>
      </w:r>
      <w:r w:rsidR="526C9DFB">
        <w:t>os</w:t>
      </w:r>
      <w:r w:rsidR="628779C1">
        <w:t>e</w:t>
      </w:r>
      <w:r w:rsidR="24A6E7FF">
        <w:t xml:space="preserve"> document</w:t>
      </w:r>
      <w:r w:rsidR="628779C1">
        <w:t xml:space="preserve"> </w:t>
      </w:r>
      <w:r w:rsidR="251A7DD5">
        <w:t>changes</w:t>
      </w:r>
      <w:r w:rsidR="628779C1">
        <w:t xml:space="preserve"> </w:t>
      </w:r>
      <w:r w:rsidR="00794EA8">
        <w:t>should</w:t>
      </w:r>
      <w:r w:rsidR="00597C6B">
        <w:t xml:space="preserve"> be </w:t>
      </w:r>
      <w:r w:rsidR="251A7DD5">
        <w:t xml:space="preserve">made first, </w:t>
      </w:r>
      <w:r w:rsidR="526C9DFB">
        <w:t xml:space="preserve">before </w:t>
      </w:r>
      <w:r w:rsidR="49B7C714">
        <w:t>t</w:t>
      </w:r>
      <w:r w:rsidR="300089B2">
        <w:t xml:space="preserve">he ‘Submit Response to LUV Requisition’ </w:t>
      </w:r>
      <w:r w:rsidR="251A7DD5">
        <w:t xml:space="preserve">action </w:t>
      </w:r>
      <w:r w:rsidR="526C9DFB">
        <w:t xml:space="preserve">is </w:t>
      </w:r>
      <w:r w:rsidR="6E1C1EDC">
        <w:t xml:space="preserve">completed. </w:t>
      </w:r>
      <w:r w:rsidR="003D2A27" w:rsidDel="6E1C1EDC">
        <w:t>Otherwise</w:t>
      </w:r>
      <w:r w:rsidR="2CC813CC">
        <w:t>,</w:t>
      </w:r>
      <w:r w:rsidR="6E1C1EDC">
        <w:t xml:space="preserve"> if </w:t>
      </w:r>
      <w:r w:rsidR="0C190A12">
        <w:t>the</w:t>
      </w:r>
      <w:r w:rsidR="0FE43F80">
        <w:t xml:space="preserve"> request is </w:t>
      </w:r>
      <w:r w:rsidR="7337CF0A">
        <w:t xml:space="preserve">only </w:t>
      </w:r>
      <w:r w:rsidR="0FE43F80">
        <w:t xml:space="preserve">seeking </w:t>
      </w:r>
      <w:r w:rsidR="49B7C714">
        <w:t>a text</w:t>
      </w:r>
      <w:r w:rsidR="526C9DFB">
        <w:t>ual</w:t>
      </w:r>
      <w:r w:rsidR="49B7C714">
        <w:t xml:space="preserve"> response</w:t>
      </w:r>
      <w:r w:rsidR="526C9DFB">
        <w:t>,</w:t>
      </w:r>
      <w:r w:rsidR="49B7C714">
        <w:t xml:space="preserve"> </w:t>
      </w:r>
      <w:r w:rsidR="3C84D963">
        <w:t xml:space="preserve">the ‘Submit Response to LUV Requisitions’ action can be completed </w:t>
      </w:r>
      <w:r w:rsidR="22F36AFA">
        <w:t>without making any changes to documents</w:t>
      </w:r>
      <w:r w:rsidR="3C84D963">
        <w:t>.</w:t>
      </w:r>
    </w:p>
    <w:p w14:paraId="70054BC0" w14:textId="77777777" w:rsidR="005F08E3" w:rsidRPr="00C2252A" w:rsidRDefault="005F08E3" w:rsidP="005F08E3">
      <w:pPr>
        <w:pStyle w:val="Heading1"/>
      </w:pPr>
      <w:r>
        <w:t>Support</w:t>
      </w:r>
    </w:p>
    <w:p w14:paraId="1637E4F6" w14:textId="77777777" w:rsidR="005F08E3" w:rsidRPr="00DE220C" w:rsidRDefault="005F08E3" w:rsidP="005F08E3">
      <w:pPr>
        <w:pStyle w:val="BodyText"/>
      </w:pPr>
      <w:r w:rsidRPr="00DE220C">
        <w:t xml:space="preserve">The SPEAR team wants to ensure your questions and issues are resolved quickly. </w:t>
      </w:r>
    </w:p>
    <w:p w14:paraId="79576D88" w14:textId="77777777" w:rsidR="005F08E3" w:rsidRPr="00DE220C" w:rsidRDefault="005F08E3" w:rsidP="005F08E3">
      <w:pPr>
        <w:pStyle w:val="BodyText"/>
      </w:pPr>
      <w:r w:rsidRPr="00DE220C">
        <w:t xml:space="preserve">Contact the SPEAR Service Desk on (03) 9194 0612: </w:t>
      </w:r>
    </w:p>
    <w:p w14:paraId="2A11F524" w14:textId="77777777" w:rsidR="005F08E3" w:rsidRPr="00DE220C" w:rsidRDefault="005F08E3" w:rsidP="005F08E3">
      <w:pPr>
        <w:pStyle w:val="ListBullet"/>
        <w:numPr>
          <w:ilvl w:val="0"/>
          <w:numId w:val="0"/>
        </w:numPr>
      </w:pPr>
      <w:r w:rsidRPr="00DE220C">
        <w:t xml:space="preserve">• Press 1 for SPEAR assistance </w:t>
      </w:r>
    </w:p>
    <w:p w14:paraId="0DF62DF0" w14:textId="77777777" w:rsidR="005F08E3" w:rsidRPr="00DE220C" w:rsidRDefault="005F08E3" w:rsidP="005F08E3">
      <w:pPr>
        <w:pStyle w:val="ListBullet"/>
        <w:numPr>
          <w:ilvl w:val="0"/>
          <w:numId w:val="0"/>
        </w:numPr>
      </w:pPr>
      <w:r w:rsidRPr="00DE220C">
        <w:t xml:space="preserve">• Press 2 for Land Use Victoria subdivision lodgment enquiries </w:t>
      </w:r>
    </w:p>
    <w:p w14:paraId="384D0B15" w14:textId="77777777" w:rsidR="005F08E3" w:rsidRDefault="005F08E3" w:rsidP="005F08E3">
      <w:pPr>
        <w:pStyle w:val="ListBullet"/>
        <w:numPr>
          <w:ilvl w:val="0"/>
          <w:numId w:val="0"/>
        </w:numPr>
      </w:pPr>
      <w:r w:rsidRPr="00DE220C">
        <w:t>• Press 3 for ePlan enquiries</w:t>
      </w:r>
    </w:p>
    <w:p w14:paraId="66C03960" w14:textId="3E4F11B2" w:rsidR="00E05942" w:rsidRDefault="005F08E3" w:rsidP="005F08E3">
      <w:pPr>
        <w:pStyle w:val="ListBullet"/>
        <w:numPr>
          <w:ilvl w:val="0"/>
          <w:numId w:val="0"/>
        </w:numPr>
        <w:rPr>
          <w:rStyle w:val="Hyperlink"/>
        </w:rPr>
      </w:pPr>
      <w:r w:rsidRPr="00DE220C">
        <w:t xml:space="preserve"> Alternatively, you can send your enquiry by email to </w:t>
      </w:r>
      <w:hyperlink r:id="rId28" w:history="1">
        <w:r w:rsidRPr="000A1C4C">
          <w:rPr>
            <w:rStyle w:val="Hyperlink"/>
          </w:rPr>
          <w:t>spear.info@delwp.vic.gov.au</w:t>
        </w:r>
      </w:hyperlink>
    </w:p>
    <w:p w14:paraId="7A66A8C9" w14:textId="77777777" w:rsidR="00773699" w:rsidRDefault="00773699" w:rsidP="005F08E3">
      <w:pPr>
        <w:pStyle w:val="ListBullet"/>
        <w:numPr>
          <w:ilvl w:val="0"/>
          <w:numId w:val="0"/>
        </w:numPr>
        <w:rPr>
          <w:rStyle w:val="Hyperlink"/>
        </w:rPr>
      </w:pPr>
    </w:p>
    <w:tbl>
      <w:tblPr>
        <w:tblStyle w:val="PullOutBoxTable"/>
        <w:tblW w:w="10113" w:type="dxa"/>
        <w:tblBorders>
          <w:top w:val="none" w:sz="0" w:space="0" w:color="auto"/>
          <w:left w:val="none" w:sz="0" w:space="0" w:color="auto"/>
          <w:bottom w:val="none" w:sz="0" w:space="0" w:color="auto"/>
          <w:right w:val="none" w:sz="0" w:space="0" w:color="auto"/>
        </w:tblBorders>
        <w:tblCellMar>
          <w:top w:w="170" w:type="dxa"/>
          <w:bottom w:w="170" w:type="dxa"/>
        </w:tblCellMar>
        <w:tblLook w:val="04A0" w:firstRow="1" w:lastRow="0" w:firstColumn="1" w:lastColumn="0" w:noHBand="0" w:noVBand="1"/>
      </w:tblPr>
      <w:tblGrid>
        <w:gridCol w:w="10113"/>
      </w:tblGrid>
      <w:tr w:rsidR="00773699" w:rsidRPr="003721AF" w14:paraId="242A27AB" w14:textId="77777777" w:rsidTr="00AF4DC0">
        <w:trPr>
          <w:trHeight w:val="1447"/>
        </w:trPr>
        <w:tc>
          <w:tcPr>
            <w:tcW w:w="10113" w:type="dxa"/>
            <w:shd w:val="clear" w:color="auto" w:fill="E5F3FA" w:themeFill="background2"/>
          </w:tcPr>
          <w:p w14:paraId="1FF33C56" w14:textId="77777777" w:rsidR="00773699" w:rsidRPr="003721AF" w:rsidRDefault="00773699" w:rsidP="00AF4DC0">
            <w:pPr>
              <w:pStyle w:val="PullOutBoxHeading"/>
              <w:spacing w:after="180"/>
              <w:ind w:left="284" w:right="284"/>
              <w:rPr>
                <w:color w:val="008DD0" w:themeColor="text2"/>
              </w:rPr>
            </w:pPr>
            <w:r>
              <w:rPr>
                <w:color w:val="008DD0" w:themeColor="text2"/>
              </w:rPr>
              <w:t>Contact SPEAR</w:t>
            </w:r>
          </w:p>
          <w:p w14:paraId="515E7FB7" w14:textId="168A7571" w:rsidR="00773699" w:rsidRDefault="00773699" w:rsidP="00AF4DC0">
            <w:pPr>
              <w:pStyle w:val="PullOutBoxBodyText"/>
              <w:tabs>
                <w:tab w:val="left" w:pos="624"/>
              </w:tabs>
              <w:ind w:left="284" w:right="284"/>
            </w:pPr>
            <w:r w:rsidRPr="00CE5CCF">
              <w:rPr>
                <w:b/>
                <w:color w:val="008DD0" w:themeColor="text2"/>
              </w:rPr>
              <w:t>T:</w:t>
            </w:r>
            <w:r w:rsidRPr="00CE5CCF">
              <w:rPr>
                <w:color w:val="008DD0" w:themeColor="text2"/>
              </w:rPr>
              <w:t xml:space="preserve"> </w:t>
            </w:r>
            <w:r w:rsidRPr="00CE5CCF">
              <w:tab/>
              <w:t xml:space="preserve">03 </w:t>
            </w:r>
            <w:r>
              <w:t>9194 0612</w:t>
            </w:r>
          </w:p>
          <w:p w14:paraId="58C82A45" w14:textId="77777777" w:rsidR="00FC62A9" w:rsidRPr="00CE5CCF" w:rsidRDefault="00FC62A9" w:rsidP="00AF4DC0">
            <w:pPr>
              <w:pStyle w:val="PullOutBoxBodyText"/>
              <w:tabs>
                <w:tab w:val="left" w:pos="624"/>
              </w:tabs>
              <w:ind w:left="284" w:right="284"/>
            </w:pPr>
          </w:p>
          <w:p w14:paraId="31566C78" w14:textId="0B9A664A" w:rsidR="00773699" w:rsidRDefault="00773699" w:rsidP="00AF4DC0">
            <w:pPr>
              <w:pStyle w:val="PullOutBoxBodyText"/>
              <w:tabs>
                <w:tab w:val="left" w:pos="624"/>
              </w:tabs>
              <w:ind w:left="284" w:right="284"/>
            </w:pPr>
            <w:r w:rsidRPr="00CE5CCF">
              <w:rPr>
                <w:b/>
                <w:color w:val="008DD0" w:themeColor="text2"/>
              </w:rPr>
              <w:t>E:</w:t>
            </w:r>
            <w:r w:rsidRPr="00CE5CCF">
              <w:t xml:space="preserve"> </w:t>
            </w:r>
            <w:r w:rsidRPr="00CE5CCF">
              <w:tab/>
            </w:r>
            <w:hyperlink r:id="rId29" w:history="1">
              <w:r w:rsidR="00FC62A9" w:rsidRPr="000A10E5">
                <w:rPr>
                  <w:rStyle w:val="Hyperlink"/>
                </w:rPr>
                <w:t>spear.info@delwp.vic.gov.au</w:t>
              </w:r>
            </w:hyperlink>
          </w:p>
          <w:p w14:paraId="017C1B31" w14:textId="77777777" w:rsidR="00FC62A9" w:rsidRPr="00CE5CCF" w:rsidRDefault="00FC62A9" w:rsidP="00AF4DC0">
            <w:pPr>
              <w:pStyle w:val="PullOutBoxBodyText"/>
              <w:tabs>
                <w:tab w:val="left" w:pos="624"/>
              </w:tabs>
              <w:ind w:left="284" w:right="284"/>
            </w:pPr>
          </w:p>
          <w:p w14:paraId="5B8BFB07" w14:textId="77777777" w:rsidR="00773699" w:rsidRPr="003721AF" w:rsidRDefault="6E93C749" w:rsidP="00AF4DC0">
            <w:pPr>
              <w:pStyle w:val="PullOutBoxBodyText"/>
              <w:tabs>
                <w:tab w:val="left" w:pos="624"/>
              </w:tabs>
              <w:ind w:left="284" w:right="284"/>
              <w:rPr>
                <w:rStyle w:val="Hyperlink"/>
              </w:rPr>
            </w:pPr>
            <w:r w:rsidRPr="1B0C7F01">
              <w:rPr>
                <w:b/>
                <w:bCs/>
                <w:color w:val="008DD0" w:themeColor="text2"/>
              </w:rPr>
              <w:t>W:</w:t>
            </w:r>
            <w:hyperlink r:id="rId30" w:history="1">
              <w:r w:rsidR="00773699">
                <w:tab/>
              </w:r>
              <w:r w:rsidRPr="1B0C7F01">
                <w:rPr>
                  <w:rStyle w:val="Hyperlink"/>
                </w:rPr>
                <w:t>www.spear.land.vic.gov.au</w:t>
              </w:r>
            </w:hyperlink>
          </w:p>
        </w:tc>
      </w:tr>
    </w:tbl>
    <w:p w14:paraId="3B4E2FD3" w14:textId="77777777" w:rsidR="006A04D8" w:rsidRPr="00C408C5" w:rsidRDefault="006A04D8" w:rsidP="00096B62">
      <w:pPr>
        <w:pStyle w:val="BodyText"/>
        <w:rPr>
          <w:lang w:eastAsia="en-AU"/>
        </w:rPr>
      </w:pPr>
    </w:p>
    <w:p w14:paraId="0D7BC7B8" w14:textId="77777777" w:rsidR="00891C2F" w:rsidRDefault="00891C2F" w:rsidP="00891C2F">
      <w:pPr>
        <w:pStyle w:val="Heading1TopofPage"/>
        <w:framePr w:wrap="around"/>
      </w:pPr>
    </w:p>
    <w:p w14:paraId="4F21BC9A" w14:textId="692068A0" w:rsidR="005C1BCB" w:rsidRDefault="005C1BCB" w:rsidP="00E75354">
      <w:pPr>
        <w:pStyle w:val="Heading1TopofPage"/>
        <w:framePr w:wrap="around"/>
        <w:numPr>
          <w:ilvl w:val="0"/>
          <w:numId w:val="0"/>
        </w:numPr>
      </w:pPr>
      <w:bookmarkStart w:id="2" w:name="_Toc460924664"/>
    </w:p>
    <w:p w14:paraId="35473B3C" w14:textId="77777777" w:rsidR="00001E86" w:rsidRPr="00806AB6" w:rsidRDefault="00001E86" w:rsidP="00DA7BC6">
      <w:pPr>
        <w:pStyle w:val="SmallBodyText"/>
      </w:pPr>
      <w:bookmarkStart w:id="3" w:name="_GoBack"/>
      <w:bookmarkEnd w:id="2"/>
      <w:bookmarkEnd w:id="3"/>
    </w:p>
    <w:sectPr w:rsidR="00001E86" w:rsidRPr="00806AB6" w:rsidSect="003C27C1">
      <w:headerReference w:type="even" r:id="rId31"/>
      <w:headerReference w:type="default" r:id="rId32"/>
      <w:type w:val="continuous"/>
      <w:pgSz w:w="11907" w:h="16840" w:code="9"/>
      <w:pgMar w:top="1418"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0C01" w14:textId="77777777" w:rsidR="00472645" w:rsidRDefault="00472645">
      <w:r>
        <w:separator/>
      </w:r>
    </w:p>
    <w:p w14:paraId="48AC4EA4" w14:textId="77777777" w:rsidR="00472645" w:rsidRDefault="00472645"/>
    <w:p w14:paraId="1551BFF9" w14:textId="77777777" w:rsidR="00472645" w:rsidRDefault="00472645"/>
  </w:endnote>
  <w:endnote w:type="continuationSeparator" w:id="0">
    <w:p w14:paraId="037AF3EB" w14:textId="77777777" w:rsidR="00472645" w:rsidRDefault="00472645">
      <w:r>
        <w:continuationSeparator/>
      </w:r>
    </w:p>
    <w:p w14:paraId="1EEC3B71" w14:textId="77777777" w:rsidR="00472645" w:rsidRDefault="00472645"/>
    <w:p w14:paraId="67B112F3" w14:textId="77777777" w:rsidR="00472645" w:rsidRDefault="00472645"/>
  </w:endnote>
  <w:endnote w:type="continuationNotice" w:id="1">
    <w:p w14:paraId="5FBED6CA" w14:textId="77777777" w:rsidR="00472645" w:rsidRDefault="004726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F69DF" w14:paraId="6A12F1AC" w14:textId="77777777" w:rsidTr="002A619B">
      <w:trPr>
        <w:trHeight w:val="397"/>
      </w:trPr>
      <w:tc>
        <w:tcPr>
          <w:tcW w:w="340" w:type="dxa"/>
        </w:tcPr>
        <w:p w14:paraId="167DE4C5" w14:textId="1938EACF" w:rsidR="00DF69DF" w:rsidRPr="00D55628" w:rsidRDefault="00F96F3F" w:rsidP="00DF69DF">
          <w:pPr>
            <w:pStyle w:val="FooterEvenPageNumber"/>
            <w:framePr w:wrap="auto" w:vAnchor="margin" w:hAnchor="text" w:yAlign="inline"/>
          </w:pPr>
          <w:r>
            <w:rPr>
              <w:noProof/>
              <w:color w:val="2B579A"/>
              <w:shd w:val="clear" w:color="auto" w:fill="E6E6E6"/>
            </w:rPr>
            <mc:AlternateContent>
              <mc:Choice Requires="wps">
                <w:drawing>
                  <wp:anchor distT="0" distB="0" distL="114300" distR="114300" simplePos="0" relativeHeight="251658247" behindDoc="0" locked="0" layoutInCell="0" allowOverlap="1" wp14:anchorId="3794C3D1" wp14:editId="7FE88ECC">
                    <wp:simplePos x="0" y="0"/>
                    <wp:positionH relativeFrom="page">
                      <wp:posOffset>0</wp:posOffset>
                    </wp:positionH>
                    <wp:positionV relativeFrom="page">
                      <wp:posOffset>10229215</wp:posOffset>
                    </wp:positionV>
                    <wp:extent cx="7560945" cy="273050"/>
                    <wp:effectExtent l="0" t="0" r="0" b="12700"/>
                    <wp:wrapNone/>
                    <wp:docPr id="8" name="MSIPCMa7264210af0ac3f2b273d0f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988B6" w14:textId="4CA80435" w:rsidR="00F96F3F" w:rsidRPr="00F96F3F" w:rsidRDefault="00F96F3F" w:rsidP="00F96F3F">
                                <w:pPr>
                                  <w:jc w:val="center"/>
                                  <w:rPr>
                                    <w:rFonts w:ascii="Calibri" w:hAnsi="Calibri" w:cs="Calibri"/>
                                    <w:color w:val="000000"/>
                                    <w:sz w:val="24"/>
                                  </w:rPr>
                                </w:pPr>
                                <w:r w:rsidRPr="00F96F3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94C3D1" id="_x0000_t202" coordsize="21600,21600" o:spt="202" path="m,l,21600r21600,l21600,xe">
                    <v:stroke joinstyle="miter"/>
                    <v:path gradientshapeok="t" o:connecttype="rect"/>
                  </v:shapetype>
                  <v:shape id="MSIPCMa7264210af0ac3f2b273d0f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1LjWYq8CAABKBQAADgAA&#10;AAAAAAAAAAAAAAAuAgAAZHJzL2Uyb0RvYy54bWxQSwECLQAUAAYACAAAACEAEXKnft8AAAALAQAA&#10;DwAAAAAAAAAAAAAAAAAJBQAAZHJzL2Rvd25yZXYueG1sUEsFBgAAAAAEAAQA8wAAABUGAAAAAA==&#10;" o:allowincell="f" filled="f" stroked="f" strokeweight=".5pt">
                    <v:textbox inset=",0,,0">
                      <w:txbxContent>
                        <w:p w14:paraId="287988B6" w14:textId="4CA80435" w:rsidR="00F96F3F" w:rsidRPr="00F96F3F" w:rsidRDefault="00F96F3F" w:rsidP="00F96F3F">
                          <w:pPr>
                            <w:jc w:val="center"/>
                            <w:rPr>
                              <w:rFonts w:ascii="Calibri" w:hAnsi="Calibri" w:cs="Calibri"/>
                              <w:color w:val="000000"/>
                              <w:sz w:val="24"/>
                            </w:rPr>
                          </w:pPr>
                          <w:r w:rsidRPr="00F96F3F">
                            <w:rPr>
                              <w:rFonts w:ascii="Calibri" w:hAnsi="Calibri" w:cs="Calibri"/>
                              <w:color w:val="000000"/>
                              <w:sz w:val="24"/>
                            </w:rPr>
                            <w:t>OFFICIAL</w:t>
                          </w:r>
                        </w:p>
                      </w:txbxContent>
                    </v:textbox>
                    <w10:wrap anchorx="page" anchory="page"/>
                  </v:shape>
                </w:pict>
              </mc:Fallback>
            </mc:AlternateContent>
          </w:r>
          <w:r w:rsidR="00DF69DF" w:rsidRPr="00D55628">
            <w:rPr>
              <w:color w:val="2B579A"/>
              <w:shd w:val="clear" w:color="auto" w:fill="E6E6E6"/>
            </w:rPr>
            <w:fldChar w:fldCharType="begin"/>
          </w:r>
          <w:r w:rsidR="00DF69DF" w:rsidRPr="00D55628">
            <w:instrText xml:space="preserve"> PAGE   \* MERGEFORMAT </w:instrText>
          </w:r>
          <w:r w:rsidR="00DF69DF" w:rsidRPr="00D55628">
            <w:rPr>
              <w:color w:val="2B579A"/>
              <w:shd w:val="clear" w:color="auto" w:fill="E6E6E6"/>
            </w:rPr>
            <w:fldChar w:fldCharType="separate"/>
          </w:r>
          <w:r w:rsidR="00AD7E47">
            <w:rPr>
              <w:noProof/>
            </w:rPr>
            <w:t>2</w:t>
          </w:r>
          <w:r w:rsidR="00DF69DF" w:rsidRPr="00D55628">
            <w:rPr>
              <w:color w:val="2B579A"/>
              <w:shd w:val="clear" w:color="auto" w:fill="E6E6E6"/>
            </w:rPr>
            <w:fldChar w:fldCharType="end"/>
          </w:r>
        </w:p>
      </w:tc>
      <w:tc>
        <w:tcPr>
          <w:tcW w:w="9071" w:type="dxa"/>
        </w:tcPr>
        <w:p w14:paraId="76BE1ECC" w14:textId="2A8A0520" w:rsidR="00DF69DF" w:rsidRPr="00D55628" w:rsidRDefault="00DF69DF" w:rsidP="00DF69DF">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3E228A">
            <w:rPr>
              <w:rStyle w:val="Bold"/>
              <w:noProof/>
            </w:rPr>
            <w:t>SPEAR Bulletin for</w:t>
          </w:r>
          <w:r>
            <w:rPr>
              <w:rStyle w:val="Bold"/>
            </w:rPr>
            <w:fldChar w:fldCharType="end"/>
          </w:r>
        </w:p>
        <w:p w14:paraId="76B07204" w14:textId="1248F09E" w:rsidR="00DF69DF" w:rsidRPr="00D55628" w:rsidRDefault="00472645" w:rsidP="00DF69DF">
          <w:pPr>
            <w:pStyle w:val="FooterEven"/>
          </w:pPr>
          <w:fldSimple w:instr="STYLEREF  Subtitle  \* MERGEFORMAT">
            <w:r w:rsidR="003E228A">
              <w:rPr>
                <w:noProof/>
              </w:rPr>
              <w:t>January 2021</w:t>
            </w:r>
          </w:fldSimple>
        </w:p>
      </w:tc>
    </w:tr>
  </w:tbl>
  <w:p w14:paraId="73CE34D0" w14:textId="77777777" w:rsidR="00A209C4" w:rsidRPr="00B5221E" w:rsidRDefault="00A209C4" w:rsidP="00E97294">
    <w:pPr>
      <w:pStyle w:val="FooterEven"/>
    </w:pPr>
    <w:r w:rsidRPr="00D55628">
      <w:rPr>
        <w:noProof/>
        <w:color w:val="2B579A"/>
        <w:shd w:val="clear" w:color="auto" w:fill="E6E6E6"/>
      </w:rPr>
      <mc:AlternateContent>
        <mc:Choice Requires="wps">
          <w:drawing>
            <wp:anchor distT="0" distB="0" distL="114300" distR="114300" simplePos="0" relativeHeight="251658240" behindDoc="1" locked="1" layoutInCell="1" allowOverlap="1" wp14:anchorId="73680798" wp14:editId="78F856B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887D" w14:textId="77777777" w:rsidR="00A209C4" w:rsidRPr="0001226A" w:rsidRDefault="00A209C4" w:rsidP="00DF21D2">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0798"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795F887D" w14:textId="77777777" w:rsidR="00A209C4" w:rsidRPr="0001226A" w:rsidRDefault="00A209C4" w:rsidP="00DF21D2">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F69DF" w14:paraId="2C7F61A3" w14:textId="77777777" w:rsidTr="002A619B">
      <w:trPr>
        <w:trHeight w:val="397"/>
      </w:trPr>
      <w:tc>
        <w:tcPr>
          <w:tcW w:w="9071" w:type="dxa"/>
        </w:tcPr>
        <w:p w14:paraId="7D9AC741" w14:textId="3DF96871" w:rsidR="00DF69DF" w:rsidRPr="00D55628" w:rsidRDefault="00F96F3F" w:rsidP="00DF69DF">
          <w:pPr>
            <w:pStyle w:val="FooterOdd"/>
            <w:rPr>
              <w:rStyle w:val="Bold"/>
            </w:rPr>
          </w:pPr>
          <w:r>
            <w:rPr>
              <w:b/>
              <w:noProof/>
              <w:color w:val="2B579A"/>
              <w:shd w:val="clear" w:color="auto" w:fill="E6E6E6"/>
            </w:rPr>
            <mc:AlternateContent>
              <mc:Choice Requires="wps">
                <w:drawing>
                  <wp:anchor distT="0" distB="0" distL="114300" distR="114300" simplePos="0" relativeHeight="251658245" behindDoc="0" locked="0" layoutInCell="0" allowOverlap="1" wp14:anchorId="29BECCE5" wp14:editId="6215D2A5">
                    <wp:simplePos x="0" y="0"/>
                    <wp:positionH relativeFrom="page">
                      <wp:posOffset>0</wp:posOffset>
                    </wp:positionH>
                    <wp:positionV relativeFrom="page">
                      <wp:posOffset>10229215</wp:posOffset>
                    </wp:positionV>
                    <wp:extent cx="7560945" cy="273050"/>
                    <wp:effectExtent l="0" t="0" r="0" b="12700"/>
                    <wp:wrapNone/>
                    <wp:docPr id="2" name="MSIPCM5cd64d7cb86b8407d46e9b6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C8987" w14:textId="09551A62" w:rsidR="00F96F3F" w:rsidRPr="00F96F3F" w:rsidRDefault="00F96F3F" w:rsidP="00F96F3F">
                                <w:pPr>
                                  <w:jc w:val="center"/>
                                  <w:rPr>
                                    <w:rFonts w:ascii="Calibri" w:hAnsi="Calibri" w:cs="Calibri"/>
                                    <w:color w:val="000000"/>
                                    <w:sz w:val="24"/>
                                  </w:rPr>
                                </w:pPr>
                                <w:r w:rsidRPr="00F96F3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ECCE5" id="_x0000_t202" coordsize="21600,21600" o:spt="202" path="m,l,21600r21600,l21600,xe">
                    <v:stroke joinstyle="miter"/>
                    <v:path gradientshapeok="t" o:connecttype="rect"/>
                  </v:shapetype>
                  <v:shape id="MSIPCM5cd64d7cb86b8407d46e9b68"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NMCgnLICAABOBQAA&#10;DgAAAAAAAAAAAAAAAAAuAgAAZHJzL2Uyb0RvYy54bWxQSwECLQAUAAYACAAAACEAEXKnft8AAAAL&#10;AQAADwAAAAAAAAAAAAAAAAAMBQAAZHJzL2Rvd25yZXYueG1sUEsFBgAAAAAEAAQA8wAAABgGAAAA&#10;AA==&#10;" o:allowincell="f" filled="f" stroked="f" strokeweight=".5pt">
                    <v:textbox inset=",0,,0">
                      <w:txbxContent>
                        <w:p w14:paraId="1A7C8987" w14:textId="09551A62" w:rsidR="00F96F3F" w:rsidRPr="00F96F3F" w:rsidRDefault="00F96F3F" w:rsidP="00F96F3F">
                          <w:pPr>
                            <w:jc w:val="center"/>
                            <w:rPr>
                              <w:rFonts w:ascii="Calibri" w:hAnsi="Calibri" w:cs="Calibri"/>
                              <w:color w:val="000000"/>
                              <w:sz w:val="24"/>
                            </w:rPr>
                          </w:pPr>
                          <w:r w:rsidRPr="00F96F3F">
                            <w:rPr>
                              <w:rFonts w:ascii="Calibri" w:hAnsi="Calibri" w:cs="Calibri"/>
                              <w:color w:val="000000"/>
                              <w:sz w:val="24"/>
                            </w:rPr>
                            <w:t>OFFICIAL</w:t>
                          </w:r>
                        </w:p>
                      </w:txbxContent>
                    </v:textbox>
                    <w10:wrap anchorx="page" anchory="page"/>
                  </v:shape>
                </w:pict>
              </mc:Fallback>
            </mc:AlternateContent>
          </w:r>
          <w:r w:rsidR="00DF69DF">
            <w:rPr>
              <w:rStyle w:val="Bold"/>
            </w:rPr>
            <w:fldChar w:fldCharType="begin"/>
          </w:r>
          <w:r w:rsidR="00DF69DF">
            <w:rPr>
              <w:rStyle w:val="Bold"/>
            </w:rPr>
            <w:instrText xml:space="preserve"> STYLEREF  Title  \* MERGEFORMAT </w:instrText>
          </w:r>
          <w:r w:rsidR="00DF69DF">
            <w:rPr>
              <w:rStyle w:val="Bold"/>
            </w:rPr>
            <w:fldChar w:fldCharType="separate"/>
          </w:r>
          <w:r w:rsidR="003E228A">
            <w:rPr>
              <w:rStyle w:val="Bold"/>
              <w:noProof/>
            </w:rPr>
            <w:t>SPEAR Bulletin for</w:t>
          </w:r>
          <w:r w:rsidR="00DF69DF">
            <w:rPr>
              <w:rStyle w:val="Bold"/>
            </w:rPr>
            <w:fldChar w:fldCharType="end"/>
          </w:r>
        </w:p>
        <w:p w14:paraId="35DB0A3D" w14:textId="43932944" w:rsidR="00DF69DF" w:rsidRPr="00DF69DF" w:rsidRDefault="00DF69DF" w:rsidP="00DF69DF">
          <w:pPr>
            <w:pStyle w:val="FooterOdd"/>
          </w:pPr>
          <w:r w:rsidRPr="00DF69DF">
            <w:rPr>
              <w:rStyle w:val="Bold"/>
              <w:b w:val="0"/>
            </w:rPr>
            <w:fldChar w:fldCharType="begin"/>
          </w:r>
          <w:r w:rsidRPr="00DF69DF">
            <w:rPr>
              <w:rStyle w:val="Bold"/>
              <w:b w:val="0"/>
            </w:rPr>
            <w:instrText xml:space="preserve"> STYLEREF  Subtitle  \* MERGEFORMAT </w:instrText>
          </w:r>
          <w:r w:rsidRPr="00DF69DF">
            <w:rPr>
              <w:rStyle w:val="Bold"/>
              <w:b w:val="0"/>
            </w:rPr>
            <w:fldChar w:fldCharType="separate"/>
          </w:r>
          <w:r w:rsidR="003E228A">
            <w:rPr>
              <w:rStyle w:val="Bold"/>
              <w:b w:val="0"/>
              <w:noProof/>
            </w:rPr>
            <w:t>January 2021</w:t>
          </w:r>
          <w:r w:rsidRPr="00DF69DF">
            <w:rPr>
              <w:rStyle w:val="Bold"/>
              <w:b w:val="0"/>
            </w:rPr>
            <w:fldChar w:fldCharType="end"/>
          </w:r>
        </w:p>
      </w:tc>
      <w:tc>
        <w:tcPr>
          <w:tcW w:w="340" w:type="dxa"/>
        </w:tcPr>
        <w:p w14:paraId="2F24A94B" w14:textId="77777777" w:rsidR="00DF69DF" w:rsidRPr="00D55628" w:rsidRDefault="00DF69DF" w:rsidP="00DF69DF">
          <w:pPr>
            <w:pStyle w:val="FooterOddPageNumber"/>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sidR="00AE3B30">
            <w:rPr>
              <w:noProof/>
            </w:rPr>
            <w:t>3</w:t>
          </w:r>
          <w:r w:rsidRPr="00D55628">
            <w:rPr>
              <w:color w:val="2B579A"/>
              <w:shd w:val="clear" w:color="auto" w:fill="E6E6E6"/>
            </w:rPr>
            <w:fldChar w:fldCharType="end"/>
          </w:r>
        </w:p>
      </w:tc>
    </w:tr>
  </w:tbl>
  <w:p w14:paraId="2DD17751" w14:textId="77777777" w:rsidR="00DF69DF" w:rsidRDefault="00DF69DF" w:rsidP="00DF69DF">
    <w:pPr>
      <w:pStyle w:val="Footer"/>
    </w:pPr>
    <w:r w:rsidRPr="00D55628">
      <w:rPr>
        <w:noProof/>
        <w:color w:val="2B579A"/>
        <w:shd w:val="clear" w:color="auto" w:fill="E6E6E6"/>
      </w:rPr>
      <mc:AlternateContent>
        <mc:Choice Requires="wps">
          <w:drawing>
            <wp:anchor distT="0" distB="0" distL="114300" distR="114300" simplePos="0" relativeHeight="251658244" behindDoc="1" locked="1" layoutInCell="1" allowOverlap="1" wp14:anchorId="6A22A388" wp14:editId="4DE8938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2EF3" w14:textId="77777777" w:rsidR="00DF69DF" w:rsidRPr="0001226A" w:rsidRDefault="00DF69DF" w:rsidP="00DF69DF">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A388" id="_x0000_s102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76EB2EF3" w14:textId="77777777" w:rsidR="00DF69DF" w:rsidRPr="0001226A" w:rsidRDefault="00DF69DF" w:rsidP="00DF69DF">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v:textbox>
              <w10:wrap anchorx="page" anchory="page"/>
              <w10:anchorlock/>
            </v:shape>
          </w:pict>
        </mc:Fallback>
      </mc:AlternateContent>
    </w:r>
  </w:p>
  <w:p w14:paraId="57DB34BE" w14:textId="77777777" w:rsidR="00A209C4" w:rsidRDefault="00A209C4"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0FDE" w14:textId="669BBB73" w:rsidR="00A209C4" w:rsidRDefault="00F96F3F" w:rsidP="00BF3066">
    <w:pPr>
      <w:pStyle w:val="Footer"/>
      <w:spacing w:before="1600"/>
    </w:pPr>
    <w:r>
      <w:rPr>
        <w:noProof/>
        <w:color w:val="2B579A"/>
        <w:sz w:val="18"/>
        <w:shd w:val="clear" w:color="auto" w:fill="E6E6E6"/>
      </w:rPr>
      <mc:AlternateContent>
        <mc:Choice Requires="wps">
          <w:drawing>
            <wp:anchor distT="0" distB="0" distL="114300" distR="114300" simplePos="0" relativeHeight="251658246" behindDoc="0" locked="0" layoutInCell="0" allowOverlap="1" wp14:anchorId="7F731B77" wp14:editId="4DCFCB9D">
              <wp:simplePos x="0" y="0"/>
              <wp:positionH relativeFrom="page">
                <wp:posOffset>0</wp:posOffset>
              </wp:positionH>
              <wp:positionV relativeFrom="page">
                <wp:posOffset>10229215</wp:posOffset>
              </wp:positionV>
              <wp:extent cx="7560945" cy="273050"/>
              <wp:effectExtent l="0" t="0" r="0" b="12700"/>
              <wp:wrapNone/>
              <wp:docPr id="4" name="MSIPCM401e46a9847b2f90964bcc8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51338" w14:textId="6AE2C4D0" w:rsidR="00F96F3F" w:rsidRPr="00F96F3F" w:rsidRDefault="00F96F3F" w:rsidP="00F96F3F">
                          <w:pPr>
                            <w:jc w:val="center"/>
                            <w:rPr>
                              <w:rFonts w:ascii="Calibri" w:hAnsi="Calibri" w:cs="Calibri"/>
                              <w:color w:val="000000"/>
                              <w:sz w:val="24"/>
                            </w:rPr>
                          </w:pPr>
                          <w:r w:rsidRPr="00F96F3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731B77" id="_x0000_t202" coordsize="21600,21600" o:spt="202" path="m,l,21600r21600,l21600,xe">
              <v:stroke joinstyle="miter"/>
              <v:path gradientshapeok="t" o:connecttype="rect"/>
            </v:shapetype>
            <v:shape id="MSIPCM401e46a9847b2f90964bcc8e"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mqvgezAgAAUAUA&#10;AA4AAAAAAAAAAAAAAAAALgIAAGRycy9lMm9Eb2MueG1sUEsBAi0AFAAGAAgAAAAhABFyp37fAAAA&#10;CwEAAA8AAAAAAAAAAAAAAAAADQUAAGRycy9kb3ducmV2LnhtbFBLBQYAAAAABAAEAPMAAAAZBgAA&#10;AAA=&#10;" o:allowincell="f" filled="f" stroked="f" strokeweight=".5pt">
              <v:textbox inset=",0,,0">
                <w:txbxContent>
                  <w:p w14:paraId="05151338" w14:textId="6AE2C4D0" w:rsidR="00F96F3F" w:rsidRPr="00F96F3F" w:rsidRDefault="00F96F3F" w:rsidP="00F96F3F">
                    <w:pPr>
                      <w:jc w:val="center"/>
                      <w:rPr>
                        <w:rFonts w:ascii="Calibri" w:hAnsi="Calibri" w:cs="Calibri"/>
                        <w:color w:val="000000"/>
                        <w:sz w:val="24"/>
                      </w:rPr>
                    </w:pPr>
                    <w:r w:rsidRPr="00F96F3F">
                      <w:rPr>
                        <w:rFonts w:ascii="Calibri" w:hAnsi="Calibri" w:cs="Calibri"/>
                        <w:color w:val="000000"/>
                        <w:sz w:val="24"/>
                      </w:rPr>
                      <w:t>OFFICIAL</w:t>
                    </w:r>
                  </w:p>
                </w:txbxContent>
              </v:textbox>
              <w10:wrap anchorx="page" anchory="page"/>
            </v:shape>
          </w:pict>
        </mc:Fallback>
      </mc:AlternateContent>
    </w:r>
    <w:r w:rsidR="00A209C4">
      <w:rPr>
        <w:noProof/>
        <w:color w:val="2B579A"/>
        <w:sz w:val="18"/>
        <w:shd w:val="clear" w:color="auto" w:fill="E6E6E6"/>
      </w:rPr>
      <mc:AlternateContent>
        <mc:Choice Requires="wps">
          <w:drawing>
            <wp:anchor distT="0" distB="0" distL="114300" distR="114300" simplePos="0" relativeHeight="251658242" behindDoc="0" locked="1" layoutInCell="1" allowOverlap="1" wp14:anchorId="4B40C8EF" wp14:editId="19B7C25A">
              <wp:simplePos x="0" y="0"/>
              <wp:positionH relativeFrom="page">
                <wp:align>left</wp:align>
              </wp:positionH>
              <wp:positionV relativeFrom="page">
                <wp:align>bottom</wp:align>
              </wp:positionV>
              <wp:extent cx="3848400" cy="720000"/>
              <wp:effectExtent l="0" t="0" r="0" b="4445"/>
              <wp:wrapNone/>
              <wp:docPr id="1"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9B05"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C8EF" id="WebAddress" o:spid="_x0000_s1031" type="#_x0000_t202" alt="&quot;&quot;" style="position:absolute;margin-left:0;margin-top:0;width:303pt;height:56.7pt;z-index:25165824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211E9B05"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sidR="00A209C4">
      <w:rPr>
        <w:noProof/>
        <w:color w:val="2B579A"/>
        <w:sz w:val="18"/>
        <w:shd w:val="clear" w:color="auto" w:fill="E6E6E6"/>
      </w:rPr>
      <w:drawing>
        <wp:anchor distT="0" distB="0" distL="114300" distR="114300" simplePos="0" relativeHeight="251658241" behindDoc="1" locked="1" layoutInCell="1" allowOverlap="1" wp14:anchorId="56E871AE" wp14:editId="02C6F291">
          <wp:simplePos x="0" y="0"/>
          <wp:positionH relativeFrom="page">
            <wp:align>right</wp:align>
          </wp:positionH>
          <wp:positionV relativeFrom="page">
            <wp:align>bottom</wp:align>
          </wp:positionV>
          <wp:extent cx="2422800" cy="1083600"/>
          <wp:effectExtent l="0" t="0" r="0" b="0"/>
          <wp:wrapNone/>
          <wp:docPr id="13" name="Picture 13" descr="Image of Victorian State Govern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Victorian State Government Department logo"/>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4599" w14:textId="77777777" w:rsidR="00472645" w:rsidRPr="008F5280" w:rsidRDefault="00472645" w:rsidP="008F5280">
      <w:pPr>
        <w:pStyle w:val="FootnoteSeparator"/>
      </w:pPr>
    </w:p>
    <w:p w14:paraId="297EDC18" w14:textId="77777777" w:rsidR="00472645" w:rsidRDefault="00472645"/>
  </w:footnote>
  <w:footnote w:type="continuationSeparator" w:id="0">
    <w:p w14:paraId="40427A50" w14:textId="77777777" w:rsidR="00472645" w:rsidRDefault="00472645" w:rsidP="008F5280">
      <w:pPr>
        <w:pStyle w:val="FootnoteSeparator"/>
      </w:pPr>
    </w:p>
    <w:p w14:paraId="515B2FA6" w14:textId="77777777" w:rsidR="00472645" w:rsidRDefault="00472645"/>
    <w:p w14:paraId="323FC2F4" w14:textId="77777777" w:rsidR="00472645" w:rsidRDefault="00472645"/>
  </w:footnote>
  <w:footnote w:type="continuationNotice" w:id="1">
    <w:p w14:paraId="1693AECC" w14:textId="77777777" w:rsidR="00472645" w:rsidRDefault="00472645" w:rsidP="00D55628"/>
    <w:p w14:paraId="3AA589BF" w14:textId="77777777" w:rsidR="00472645" w:rsidRDefault="00472645"/>
    <w:p w14:paraId="7BA242B8" w14:textId="77777777" w:rsidR="00472645" w:rsidRDefault="00472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BA70637" w14:paraId="4829DCFC" w14:textId="77777777" w:rsidTr="4BA70637">
      <w:tc>
        <w:tcPr>
          <w:tcW w:w="3440" w:type="dxa"/>
        </w:tcPr>
        <w:p w14:paraId="5BEB6CDD" w14:textId="141E4DCF" w:rsidR="4BA70637" w:rsidRDefault="4BA70637" w:rsidP="4BA70637">
          <w:pPr>
            <w:pStyle w:val="Header"/>
            <w:ind w:left="-115"/>
            <w:jc w:val="left"/>
          </w:pPr>
        </w:p>
      </w:tc>
      <w:tc>
        <w:tcPr>
          <w:tcW w:w="3440" w:type="dxa"/>
        </w:tcPr>
        <w:p w14:paraId="5C4634BC" w14:textId="50DAA0C1" w:rsidR="4BA70637" w:rsidRDefault="4BA70637" w:rsidP="4BA70637">
          <w:pPr>
            <w:pStyle w:val="Header"/>
            <w:jc w:val="center"/>
          </w:pPr>
        </w:p>
      </w:tc>
      <w:tc>
        <w:tcPr>
          <w:tcW w:w="3440" w:type="dxa"/>
        </w:tcPr>
        <w:p w14:paraId="617CA9AB" w14:textId="1E460F4D" w:rsidR="4BA70637" w:rsidRDefault="4BA70637" w:rsidP="4BA70637">
          <w:pPr>
            <w:pStyle w:val="Header"/>
            <w:ind w:right="-115"/>
          </w:pPr>
        </w:p>
      </w:tc>
    </w:tr>
  </w:tbl>
  <w:p w14:paraId="2198C928" w14:textId="41D686CD" w:rsidR="00687835" w:rsidRDefault="0068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BA70637" w14:paraId="376FEA86" w14:textId="77777777" w:rsidTr="4BA70637">
      <w:tc>
        <w:tcPr>
          <w:tcW w:w="3440" w:type="dxa"/>
        </w:tcPr>
        <w:p w14:paraId="1F14601A" w14:textId="28768E7D" w:rsidR="4BA70637" w:rsidRDefault="4BA70637" w:rsidP="4BA70637">
          <w:pPr>
            <w:pStyle w:val="Header"/>
            <w:ind w:left="-115"/>
            <w:jc w:val="left"/>
          </w:pPr>
        </w:p>
      </w:tc>
      <w:tc>
        <w:tcPr>
          <w:tcW w:w="3440" w:type="dxa"/>
        </w:tcPr>
        <w:p w14:paraId="533B7D24" w14:textId="6F72DED9" w:rsidR="4BA70637" w:rsidRDefault="4BA70637" w:rsidP="4BA70637">
          <w:pPr>
            <w:pStyle w:val="Header"/>
            <w:jc w:val="center"/>
          </w:pPr>
        </w:p>
      </w:tc>
      <w:tc>
        <w:tcPr>
          <w:tcW w:w="3440" w:type="dxa"/>
        </w:tcPr>
        <w:p w14:paraId="6C3C692D" w14:textId="13C64C19" w:rsidR="4BA70637" w:rsidRDefault="4BA70637" w:rsidP="4BA70637">
          <w:pPr>
            <w:pStyle w:val="Header"/>
            <w:ind w:right="-115"/>
          </w:pPr>
        </w:p>
      </w:tc>
    </w:tr>
  </w:tbl>
  <w:p w14:paraId="73DC863D" w14:textId="5820E12B" w:rsidR="00687835" w:rsidRDefault="0068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7D67" w14:textId="14CD14EB" w:rsidR="00DF69DF" w:rsidRDefault="00D37A7D">
    <w:pPr>
      <w:pStyle w:val="Header"/>
    </w:pPr>
    <w:r>
      <w:rPr>
        <w:noProof/>
        <w:color w:val="2B579A"/>
        <w:shd w:val="clear" w:color="auto" w:fill="E6E6E6"/>
      </w:rPr>
      <w:drawing>
        <wp:anchor distT="0" distB="0" distL="114300" distR="114300" simplePos="0" relativeHeight="251658243" behindDoc="1" locked="0" layoutInCell="1" allowOverlap="1" wp14:anchorId="1AA832AC" wp14:editId="0BEA991F">
          <wp:simplePos x="0" y="0"/>
          <wp:positionH relativeFrom="page">
            <wp:posOffset>0</wp:posOffset>
          </wp:positionH>
          <wp:positionV relativeFrom="page">
            <wp:posOffset>577970</wp:posOffset>
          </wp:positionV>
          <wp:extent cx="7560910" cy="2536166"/>
          <wp:effectExtent l="0" t="0" r="2540" b="0"/>
          <wp:wrapNone/>
          <wp:docPr id="12" name="Picture 12" descr="Image of lodging party in office. Banner of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lodging party in office. Banner of news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02" cy="2543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2"/>
      <w:gridCol w:w="3402"/>
      <w:gridCol w:w="3402"/>
    </w:tblGrid>
    <w:tr w:rsidR="4BA70637" w14:paraId="7F7195F6" w14:textId="77777777" w:rsidTr="4BA70637">
      <w:tc>
        <w:tcPr>
          <w:tcW w:w="3402" w:type="dxa"/>
        </w:tcPr>
        <w:p w14:paraId="74FAF0CA" w14:textId="7F61097B" w:rsidR="4BA70637" w:rsidRDefault="4BA70637" w:rsidP="4BA70637">
          <w:pPr>
            <w:pStyle w:val="Header"/>
            <w:ind w:left="-115"/>
            <w:jc w:val="left"/>
          </w:pPr>
        </w:p>
      </w:tc>
      <w:tc>
        <w:tcPr>
          <w:tcW w:w="3402" w:type="dxa"/>
        </w:tcPr>
        <w:p w14:paraId="729114D4" w14:textId="0177D2AB" w:rsidR="4BA70637" w:rsidRDefault="4BA70637" w:rsidP="4BA70637">
          <w:pPr>
            <w:pStyle w:val="Header"/>
            <w:jc w:val="center"/>
          </w:pPr>
        </w:p>
      </w:tc>
      <w:tc>
        <w:tcPr>
          <w:tcW w:w="3402" w:type="dxa"/>
        </w:tcPr>
        <w:p w14:paraId="13D56C95" w14:textId="0B664D62" w:rsidR="4BA70637" w:rsidRDefault="4BA70637" w:rsidP="4BA70637">
          <w:pPr>
            <w:pStyle w:val="Header"/>
            <w:ind w:right="-115"/>
          </w:pPr>
        </w:p>
      </w:tc>
    </w:tr>
  </w:tbl>
  <w:p w14:paraId="347356BD" w14:textId="2A5FFCFA" w:rsidR="00687835" w:rsidRDefault="00687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2"/>
      <w:gridCol w:w="3402"/>
      <w:gridCol w:w="3402"/>
    </w:tblGrid>
    <w:tr w:rsidR="4BA70637" w14:paraId="2A58B344" w14:textId="77777777" w:rsidTr="4BA70637">
      <w:tc>
        <w:tcPr>
          <w:tcW w:w="3402" w:type="dxa"/>
        </w:tcPr>
        <w:p w14:paraId="770532EF" w14:textId="2BAC1982" w:rsidR="4BA70637" w:rsidRDefault="4BA70637" w:rsidP="4BA70637">
          <w:pPr>
            <w:pStyle w:val="Header"/>
            <w:ind w:left="-115"/>
            <w:jc w:val="left"/>
          </w:pPr>
        </w:p>
      </w:tc>
      <w:tc>
        <w:tcPr>
          <w:tcW w:w="3402" w:type="dxa"/>
        </w:tcPr>
        <w:p w14:paraId="239C0FC2" w14:textId="1E4E331A" w:rsidR="4BA70637" w:rsidRDefault="4BA70637" w:rsidP="4BA70637">
          <w:pPr>
            <w:pStyle w:val="Header"/>
            <w:jc w:val="center"/>
          </w:pPr>
        </w:p>
      </w:tc>
      <w:tc>
        <w:tcPr>
          <w:tcW w:w="3402" w:type="dxa"/>
        </w:tcPr>
        <w:p w14:paraId="6D52FBFE" w14:textId="491877F6" w:rsidR="4BA70637" w:rsidRDefault="4BA70637" w:rsidP="4BA70637">
          <w:pPr>
            <w:pStyle w:val="Header"/>
            <w:ind w:right="-115"/>
          </w:pPr>
        </w:p>
      </w:tc>
    </w:tr>
  </w:tbl>
  <w:p w14:paraId="0EE28D5F" w14:textId="2F0DD443" w:rsidR="00687835" w:rsidRDefault="0068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539CF452">
      <w:start w:val="1"/>
      <w:numFmt w:val="decimal"/>
      <w:lvlText w:val="%1."/>
      <w:lvlJc w:val="left"/>
      <w:pPr>
        <w:tabs>
          <w:tab w:val="num" w:pos="926"/>
        </w:tabs>
        <w:ind w:left="926" w:hanging="360"/>
      </w:pPr>
    </w:lvl>
    <w:lvl w:ilvl="1" w:tplc="784C9692">
      <w:numFmt w:val="decimal"/>
      <w:lvlText w:val=""/>
      <w:lvlJc w:val="left"/>
    </w:lvl>
    <w:lvl w:ilvl="2" w:tplc="D3BED140">
      <w:numFmt w:val="decimal"/>
      <w:lvlText w:val=""/>
      <w:lvlJc w:val="left"/>
    </w:lvl>
    <w:lvl w:ilvl="3" w:tplc="0C40695A">
      <w:numFmt w:val="decimal"/>
      <w:lvlText w:val=""/>
      <w:lvlJc w:val="left"/>
    </w:lvl>
    <w:lvl w:ilvl="4" w:tplc="1FDA2EE8">
      <w:numFmt w:val="decimal"/>
      <w:lvlText w:val=""/>
      <w:lvlJc w:val="left"/>
    </w:lvl>
    <w:lvl w:ilvl="5" w:tplc="E1CE5FD0">
      <w:numFmt w:val="decimal"/>
      <w:lvlText w:val=""/>
      <w:lvlJc w:val="left"/>
    </w:lvl>
    <w:lvl w:ilvl="6" w:tplc="168668BC">
      <w:numFmt w:val="decimal"/>
      <w:lvlText w:val=""/>
      <w:lvlJc w:val="left"/>
    </w:lvl>
    <w:lvl w:ilvl="7" w:tplc="7E2A7038">
      <w:numFmt w:val="decimal"/>
      <w:lvlText w:val=""/>
      <w:lvlJc w:val="left"/>
    </w:lvl>
    <w:lvl w:ilvl="8" w:tplc="897E3256">
      <w:numFmt w:val="decimal"/>
      <w:lvlText w:val=""/>
      <w:lvlJc w:val="left"/>
    </w:lvl>
  </w:abstractNum>
  <w:abstractNum w:abstractNumId="3" w15:restartNumberingAfterBreak="0">
    <w:nsid w:val="FFFFFF7F"/>
    <w:multiLevelType w:val="hybridMultilevel"/>
    <w:tmpl w:val="0692474E"/>
    <w:lvl w:ilvl="0" w:tplc="8BACF18E">
      <w:start w:val="1"/>
      <w:numFmt w:val="decimal"/>
      <w:lvlText w:val="%1."/>
      <w:lvlJc w:val="left"/>
      <w:pPr>
        <w:tabs>
          <w:tab w:val="num" w:pos="643"/>
        </w:tabs>
        <w:ind w:left="643" w:hanging="360"/>
      </w:pPr>
    </w:lvl>
    <w:lvl w:ilvl="1" w:tplc="66680B64">
      <w:numFmt w:val="decimal"/>
      <w:lvlText w:val=""/>
      <w:lvlJc w:val="left"/>
    </w:lvl>
    <w:lvl w:ilvl="2" w:tplc="365E4020">
      <w:numFmt w:val="decimal"/>
      <w:lvlText w:val=""/>
      <w:lvlJc w:val="left"/>
    </w:lvl>
    <w:lvl w:ilvl="3" w:tplc="797E6A4C">
      <w:numFmt w:val="decimal"/>
      <w:lvlText w:val=""/>
      <w:lvlJc w:val="left"/>
    </w:lvl>
    <w:lvl w:ilvl="4" w:tplc="670497E6">
      <w:numFmt w:val="decimal"/>
      <w:lvlText w:val=""/>
      <w:lvlJc w:val="left"/>
    </w:lvl>
    <w:lvl w:ilvl="5" w:tplc="D6D65EFE">
      <w:numFmt w:val="decimal"/>
      <w:lvlText w:val=""/>
      <w:lvlJc w:val="left"/>
    </w:lvl>
    <w:lvl w:ilvl="6" w:tplc="A1DC10DA">
      <w:numFmt w:val="decimal"/>
      <w:lvlText w:val=""/>
      <w:lvlJc w:val="left"/>
    </w:lvl>
    <w:lvl w:ilvl="7" w:tplc="F6F6FB60">
      <w:numFmt w:val="decimal"/>
      <w:lvlText w:val=""/>
      <w:lvlJc w:val="left"/>
    </w:lvl>
    <w:lvl w:ilvl="8" w:tplc="2C80708A">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D730FB74">
      <w:start w:val="1"/>
      <w:numFmt w:val="decimal"/>
      <w:lvlText w:val="%1."/>
      <w:lvlJc w:val="left"/>
      <w:pPr>
        <w:tabs>
          <w:tab w:val="num" w:pos="360"/>
        </w:tabs>
        <w:ind w:left="360" w:hanging="360"/>
      </w:pPr>
    </w:lvl>
    <w:lvl w:ilvl="1" w:tplc="263641DE">
      <w:numFmt w:val="decimal"/>
      <w:lvlText w:val=""/>
      <w:lvlJc w:val="left"/>
    </w:lvl>
    <w:lvl w:ilvl="2" w:tplc="2F38C470">
      <w:numFmt w:val="decimal"/>
      <w:lvlText w:val=""/>
      <w:lvlJc w:val="left"/>
    </w:lvl>
    <w:lvl w:ilvl="3" w:tplc="85B03EC8">
      <w:numFmt w:val="decimal"/>
      <w:lvlText w:val=""/>
      <w:lvlJc w:val="left"/>
    </w:lvl>
    <w:lvl w:ilvl="4" w:tplc="EC948F62">
      <w:numFmt w:val="decimal"/>
      <w:lvlText w:val=""/>
      <w:lvlJc w:val="left"/>
    </w:lvl>
    <w:lvl w:ilvl="5" w:tplc="38081648">
      <w:numFmt w:val="decimal"/>
      <w:lvlText w:val=""/>
      <w:lvlJc w:val="left"/>
    </w:lvl>
    <w:lvl w:ilvl="6" w:tplc="05E80AD2">
      <w:numFmt w:val="decimal"/>
      <w:lvlText w:val=""/>
      <w:lvlJc w:val="left"/>
    </w:lvl>
    <w:lvl w:ilvl="7" w:tplc="5EB0E8DA">
      <w:numFmt w:val="decimal"/>
      <w:lvlText w:val=""/>
      <w:lvlJc w:val="left"/>
    </w:lvl>
    <w:lvl w:ilvl="8" w:tplc="A5D09730">
      <w:numFmt w:val="decimal"/>
      <w:lvlText w:val=""/>
      <w:lvlJc w:val="left"/>
    </w:lvl>
  </w:abstractNum>
  <w:abstractNum w:abstractNumId="9" w15:restartNumberingAfterBreak="0">
    <w:nsid w:val="FFFFFF89"/>
    <w:multiLevelType w:val="hybridMultilevel"/>
    <w:tmpl w:val="5CBAA9B0"/>
    <w:lvl w:ilvl="0" w:tplc="89029526">
      <w:start w:val="1"/>
      <w:numFmt w:val="bullet"/>
      <w:lvlText w:val=""/>
      <w:lvlJc w:val="left"/>
      <w:pPr>
        <w:tabs>
          <w:tab w:val="num" w:pos="360"/>
        </w:tabs>
        <w:ind w:left="360" w:hanging="360"/>
      </w:pPr>
      <w:rPr>
        <w:rFonts w:ascii="Symbol" w:hAnsi="Symbol" w:hint="default"/>
      </w:rPr>
    </w:lvl>
    <w:lvl w:ilvl="1" w:tplc="4FBA2630">
      <w:numFmt w:val="decimal"/>
      <w:lvlText w:val=""/>
      <w:lvlJc w:val="left"/>
    </w:lvl>
    <w:lvl w:ilvl="2" w:tplc="77A20B5A">
      <w:numFmt w:val="decimal"/>
      <w:lvlText w:val=""/>
      <w:lvlJc w:val="left"/>
    </w:lvl>
    <w:lvl w:ilvl="3" w:tplc="B6E29B90">
      <w:numFmt w:val="decimal"/>
      <w:lvlText w:val=""/>
      <w:lvlJc w:val="left"/>
    </w:lvl>
    <w:lvl w:ilvl="4" w:tplc="48F659CC">
      <w:numFmt w:val="decimal"/>
      <w:lvlText w:val=""/>
      <w:lvlJc w:val="left"/>
    </w:lvl>
    <w:lvl w:ilvl="5" w:tplc="7EDEB210">
      <w:numFmt w:val="decimal"/>
      <w:lvlText w:val=""/>
      <w:lvlJc w:val="left"/>
    </w:lvl>
    <w:lvl w:ilvl="6" w:tplc="C25E1ACC">
      <w:numFmt w:val="decimal"/>
      <w:lvlText w:val=""/>
      <w:lvlJc w:val="left"/>
    </w:lvl>
    <w:lvl w:ilvl="7" w:tplc="7BD659D2">
      <w:numFmt w:val="decimal"/>
      <w:lvlText w:val=""/>
      <w:lvlJc w:val="left"/>
    </w:lvl>
    <w:lvl w:ilvl="8" w:tplc="5212F28E">
      <w:numFmt w:val="decimal"/>
      <w:lvlText w:val=""/>
      <w:lvlJc w:val="left"/>
    </w:lvl>
  </w:abstractNum>
  <w:abstractNum w:abstractNumId="10" w15:restartNumberingAfterBreak="0">
    <w:nsid w:val="068B37FE"/>
    <w:multiLevelType w:val="hybridMultilevel"/>
    <w:tmpl w:val="A2EE2272"/>
    <w:name w:val="DEPIListBullets"/>
    <w:lvl w:ilvl="0" w:tplc="ECEE252C">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82962178">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4416787E">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DD70A60A">
      <w:start w:val="1"/>
      <w:numFmt w:val="none"/>
      <w:lvlText w:val=""/>
      <w:lvlJc w:val="left"/>
      <w:pPr>
        <w:tabs>
          <w:tab w:val="num" w:pos="-31680"/>
        </w:tabs>
        <w:ind w:left="-32767" w:firstLine="0"/>
      </w:pPr>
      <w:rPr>
        <w:rFonts w:hint="default"/>
      </w:rPr>
    </w:lvl>
    <w:lvl w:ilvl="4" w:tplc="75E0A962">
      <w:start w:val="1"/>
      <w:numFmt w:val="none"/>
      <w:lvlText w:val=""/>
      <w:lvlJc w:val="left"/>
      <w:pPr>
        <w:tabs>
          <w:tab w:val="num" w:pos="-31680"/>
        </w:tabs>
        <w:ind w:left="-32767" w:firstLine="0"/>
      </w:pPr>
      <w:rPr>
        <w:rFonts w:hint="default"/>
      </w:rPr>
    </w:lvl>
    <w:lvl w:ilvl="5" w:tplc="A2401C26">
      <w:start w:val="1"/>
      <w:numFmt w:val="none"/>
      <w:lvlText w:val=""/>
      <w:lvlJc w:val="left"/>
      <w:pPr>
        <w:tabs>
          <w:tab w:val="num" w:pos="-31680"/>
        </w:tabs>
        <w:ind w:left="-32767" w:firstLine="0"/>
      </w:pPr>
      <w:rPr>
        <w:rFonts w:hint="default"/>
      </w:rPr>
    </w:lvl>
    <w:lvl w:ilvl="6" w:tplc="4C0E18D0">
      <w:start w:val="1"/>
      <w:numFmt w:val="none"/>
      <w:lvlText w:val=""/>
      <w:lvlJc w:val="left"/>
      <w:pPr>
        <w:tabs>
          <w:tab w:val="num" w:pos="-31680"/>
        </w:tabs>
        <w:ind w:left="-32767" w:firstLine="0"/>
      </w:pPr>
      <w:rPr>
        <w:rFonts w:hint="default"/>
      </w:rPr>
    </w:lvl>
    <w:lvl w:ilvl="7" w:tplc="5B7E6F52">
      <w:start w:val="1"/>
      <w:numFmt w:val="none"/>
      <w:lvlText w:val=""/>
      <w:lvlJc w:val="left"/>
      <w:pPr>
        <w:tabs>
          <w:tab w:val="num" w:pos="-31680"/>
        </w:tabs>
        <w:ind w:left="-32767" w:firstLine="0"/>
      </w:pPr>
      <w:rPr>
        <w:rFonts w:hint="default"/>
      </w:rPr>
    </w:lvl>
    <w:lvl w:ilvl="8" w:tplc="F8FC5C8C">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8DD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hybridMultilevel"/>
    <w:tmpl w:val="75CA4D72"/>
    <w:name w:val="DEPITableBullets"/>
    <w:lvl w:ilvl="0" w:tplc="D51888B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DF7414F2">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0656553E">
      <w:start w:val="1"/>
      <w:numFmt w:val="bullet"/>
      <w:pStyle w:val="TableTextBullet3"/>
      <w:lvlText w:val=""/>
      <w:lvlJc w:val="left"/>
      <w:pPr>
        <w:tabs>
          <w:tab w:val="num" w:pos="624"/>
        </w:tabs>
        <w:ind w:left="624" w:hanging="170"/>
      </w:pPr>
      <w:rPr>
        <w:rFonts w:ascii="Symbol" w:hAnsi="Symbol" w:hint="default"/>
        <w:position w:val="3"/>
        <w:sz w:val="18"/>
      </w:rPr>
    </w:lvl>
    <w:lvl w:ilvl="3" w:tplc="AF38893E">
      <w:start w:val="1"/>
      <w:numFmt w:val="none"/>
      <w:lvlText w:val=""/>
      <w:lvlJc w:val="left"/>
      <w:pPr>
        <w:ind w:left="2767" w:hanging="360"/>
      </w:pPr>
      <w:rPr>
        <w:rFonts w:hint="default"/>
      </w:rPr>
    </w:lvl>
    <w:lvl w:ilvl="4" w:tplc="96581242">
      <w:start w:val="1"/>
      <w:numFmt w:val="none"/>
      <w:lvlText w:val=""/>
      <w:lvlJc w:val="left"/>
      <w:pPr>
        <w:ind w:left="3487" w:hanging="360"/>
      </w:pPr>
      <w:rPr>
        <w:rFonts w:hint="default"/>
      </w:rPr>
    </w:lvl>
    <w:lvl w:ilvl="5" w:tplc="C7C217FA">
      <w:start w:val="1"/>
      <w:numFmt w:val="none"/>
      <w:lvlText w:val=""/>
      <w:lvlJc w:val="left"/>
      <w:pPr>
        <w:ind w:left="4207" w:hanging="360"/>
      </w:pPr>
      <w:rPr>
        <w:rFonts w:hint="default"/>
      </w:rPr>
    </w:lvl>
    <w:lvl w:ilvl="6" w:tplc="38EE774A">
      <w:start w:val="1"/>
      <w:numFmt w:val="none"/>
      <w:lvlText w:val=""/>
      <w:lvlJc w:val="left"/>
      <w:pPr>
        <w:ind w:left="4927" w:hanging="360"/>
      </w:pPr>
      <w:rPr>
        <w:rFonts w:hint="default"/>
      </w:rPr>
    </w:lvl>
    <w:lvl w:ilvl="7" w:tplc="F40059F2">
      <w:start w:val="1"/>
      <w:numFmt w:val="none"/>
      <w:lvlText w:val=""/>
      <w:lvlJc w:val="left"/>
      <w:pPr>
        <w:ind w:left="5647" w:hanging="360"/>
      </w:pPr>
      <w:rPr>
        <w:rFonts w:hint="default"/>
      </w:rPr>
    </w:lvl>
    <w:lvl w:ilvl="8" w:tplc="2EF6F128">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0718637E">
      <w:start w:val="1"/>
      <w:numFmt w:val="lowerLetter"/>
      <w:pStyle w:val="ListAlpha"/>
      <w:lvlText w:val="%1."/>
      <w:lvlJc w:val="left"/>
      <w:pPr>
        <w:ind w:left="340" w:hanging="340"/>
      </w:pPr>
      <w:rPr>
        <w:rFonts w:hint="default"/>
      </w:rPr>
    </w:lvl>
    <w:lvl w:ilvl="1" w:tplc="2F7C28B8">
      <w:start w:val="1"/>
      <w:numFmt w:val="lowerRoman"/>
      <w:pStyle w:val="ListAlpha2"/>
      <w:lvlText w:val="%2."/>
      <w:lvlJc w:val="left"/>
      <w:pPr>
        <w:ind w:left="709" w:hanging="369"/>
      </w:pPr>
      <w:rPr>
        <w:rFonts w:hint="default"/>
      </w:rPr>
    </w:lvl>
    <w:lvl w:ilvl="2" w:tplc="81586B40">
      <w:start w:val="1"/>
      <w:numFmt w:val="bullet"/>
      <w:pStyle w:val="ListAlpha3"/>
      <w:lvlText w:val="–"/>
      <w:lvlJc w:val="left"/>
      <w:pPr>
        <w:ind w:left="1049" w:hanging="340"/>
      </w:pPr>
      <w:rPr>
        <w:rFonts w:ascii="Arial" w:hAnsi="Arial" w:hint="default"/>
        <w:color w:val="auto"/>
      </w:rPr>
    </w:lvl>
    <w:lvl w:ilvl="3" w:tplc="F2C4FACC">
      <w:start w:val="1"/>
      <w:numFmt w:val="decimal"/>
      <w:lvlText w:val="%4."/>
      <w:lvlJc w:val="left"/>
      <w:pPr>
        <w:ind w:left="1816" w:hanging="454"/>
      </w:pPr>
      <w:rPr>
        <w:rFonts w:hint="default"/>
      </w:rPr>
    </w:lvl>
    <w:lvl w:ilvl="4" w:tplc="2EF6F648">
      <w:start w:val="1"/>
      <w:numFmt w:val="lowerLetter"/>
      <w:lvlText w:val="%5."/>
      <w:lvlJc w:val="left"/>
      <w:pPr>
        <w:ind w:left="2270" w:hanging="454"/>
      </w:pPr>
      <w:rPr>
        <w:rFonts w:hint="default"/>
      </w:rPr>
    </w:lvl>
    <w:lvl w:ilvl="5" w:tplc="DD28C66E">
      <w:start w:val="1"/>
      <w:numFmt w:val="lowerRoman"/>
      <w:lvlText w:val="%6."/>
      <w:lvlJc w:val="right"/>
      <w:pPr>
        <w:ind w:left="2724" w:hanging="454"/>
      </w:pPr>
      <w:rPr>
        <w:rFonts w:hint="default"/>
      </w:rPr>
    </w:lvl>
    <w:lvl w:ilvl="6" w:tplc="26FE4E2C">
      <w:start w:val="1"/>
      <w:numFmt w:val="decimal"/>
      <w:lvlText w:val="%7."/>
      <w:lvlJc w:val="left"/>
      <w:pPr>
        <w:ind w:left="3178" w:hanging="454"/>
      </w:pPr>
      <w:rPr>
        <w:rFonts w:hint="default"/>
      </w:rPr>
    </w:lvl>
    <w:lvl w:ilvl="7" w:tplc="7C1E01C2">
      <w:start w:val="1"/>
      <w:numFmt w:val="lowerLetter"/>
      <w:lvlText w:val="%8."/>
      <w:lvlJc w:val="left"/>
      <w:pPr>
        <w:ind w:left="3632" w:hanging="454"/>
      </w:pPr>
      <w:rPr>
        <w:rFonts w:hint="default"/>
      </w:rPr>
    </w:lvl>
    <w:lvl w:ilvl="8" w:tplc="E9EA4648">
      <w:start w:val="1"/>
      <w:numFmt w:val="lowerRoman"/>
      <w:lvlText w:val="%9."/>
      <w:lvlJc w:val="right"/>
      <w:pPr>
        <w:ind w:left="4086" w:hanging="454"/>
      </w:pPr>
      <w:rPr>
        <w:rFonts w:hint="default"/>
      </w:rPr>
    </w:lvl>
  </w:abstractNum>
  <w:abstractNum w:abstractNumId="15" w15:restartNumberingAfterBreak="0">
    <w:nsid w:val="208304F4"/>
    <w:multiLevelType w:val="hybridMultilevel"/>
    <w:tmpl w:val="2F08D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B57E8"/>
    <w:multiLevelType w:val="multilevel"/>
    <w:tmpl w:val="3C8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560BE"/>
    <w:multiLevelType w:val="hybridMultilevel"/>
    <w:tmpl w:val="3776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706EB89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07579E"/>
    <w:multiLevelType w:val="hybridMultilevel"/>
    <w:tmpl w:val="19E8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hybridMultilevel"/>
    <w:tmpl w:val="4A4219B0"/>
    <w:name w:val="TableNumbering"/>
    <w:lvl w:ilvl="0" w:tplc="D6C24BFE">
      <w:start w:val="1"/>
      <w:numFmt w:val="decimal"/>
      <w:pStyle w:val="TableTextNumbered"/>
      <w:lvlText w:val="%1."/>
      <w:lvlJc w:val="left"/>
      <w:pPr>
        <w:tabs>
          <w:tab w:val="num" w:pos="482"/>
        </w:tabs>
        <w:ind w:left="482" w:hanging="369"/>
      </w:pPr>
      <w:rPr>
        <w:rFonts w:hint="default"/>
      </w:rPr>
    </w:lvl>
    <w:lvl w:ilvl="1" w:tplc="D406769E">
      <w:start w:val="1"/>
      <w:numFmt w:val="lowerLetter"/>
      <w:pStyle w:val="TableTextNumbered2"/>
      <w:lvlText w:val="%2."/>
      <w:lvlJc w:val="left"/>
      <w:pPr>
        <w:tabs>
          <w:tab w:val="num" w:pos="822"/>
        </w:tabs>
        <w:ind w:left="822" w:hanging="340"/>
      </w:pPr>
      <w:rPr>
        <w:rFonts w:hint="default"/>
      </w:rPr>
    </w:lvl>
    <w:lvl w:ilvl="2" w:tplc="27368A04">
      <w:start w:val="1"/>
      <w:numFmt w:val="lowerRoman"/>
      <w:pStyle w:val="TableTextNumbered3"/>
      <w:lvlText w:val="%3."/>
      <w:lvlJc w:val="left"/>
      <w:pPr>
        <w:tabs>
          <w:tab w:val="num" w:pos="1219"/>
        </w:tabs>
        <w:ind w:left="1219" w:hanging="397"/>
      </w:pPr>
      <w:rPr>
        <w:rFonts w:hint="default"/>
      </w:rPr>
    </w:lvl>
    <w:lvl w:ilvl="3" w:tplc="63E85604">
      <w:start w:val="1"/>
      <w:numFmt w:val="none"/>
      <w:lvlText w:val=""/>
      <w:lvlJc w:val="left"/>
      <w:pPr>
        <w:ind w:left="1440" w:hanging="360"/>
      </w:pPr>
      <w:rPr>
        <w:rFonts w:hint="default"/>
      </w:rPr>
    </w:lvl>
    <w:lvl w:ilvl="4" w:tplc="43AEFE40">
      <w:start w:val="1"/>
      <w:numFmt w:val="none"/>
      <w:lvlText w:val=""/>
      <w:lvlJc w:val="left"/>
      <w:pPr>
        <w:ind w:left="1800" w:hanging="360"/>
      </w:pPr>
      <w:rPr>
        <w:rFonts w:hint="default"/>
      </w:rPr>
    </w:lvl>
    <w:lvl w:ilvl="5" w:tplc="7764C352">
      <w:start w:val="1"/>
      <w:numFmt w:val="none"/>
      <w:lvlText w:val=""/>
      <w:lvlJc w:val="left"/>
      <w:pPr>
        <w:ind w:left="2160" w:hanging="360"/>
      </w:pPr>
      <w:rPr>
        <w:rFonts w:hint="default"/>
      </w:rPr>
    </w:lvl>
    <w:lvl w:ilvl="6" w:tplc="CEA2A58C">
      <w:start w:val="1"/>
      <w:numFmt w:val="none"/>
      <w:lvlText w:val=""/>
      <w:lvlJc w:val="left"/>
      <w:pPr>
        <w:ind w:left="2520" w:hanging="360"/>
      </w:pPr>
      <w:rPr>
        <w:rFonts w:hint="default"/>
      </w:rPr>
    </w:lvl>
    <w:lvl w:ilvl="7" w:tplc="5F4E9096">
      <w:start w:val="1"/>
      <w:numFmt w:val="none"/>
      <w:lvlText w:val=""/>
      <w:lvlJc w:val="left"/>
      <w:pPr>
        <w:ind w:left="2880" w:hanging="360"/>
      </w:pPr>
      <w:rPr>
        <w:rFonts w:hint="default"/>
      </w:rPr>
    </w:lvl>
    <w:lvl w:ilvl="8" w:tplc="678A7C12">
      <w:start w:val="1"/>
      <w:numFmt w:val="none"/>
      <w:lvlText w:val=""/>
      <w:lvlJc w:val="left"/>
      <w:pPr>
        <w:ind w:left="3240" w:hanging="360"/>
      </w:pPr>
      <w:rPr>
        <w:rFonts w:hint="default"/>
      </w:rPr>
    </w:lvl>
  </w:abstractNum>
  <w:abstractNum w:abstractNumId="32" w15:restartNumberingAfterBreak="0">
    <w:nsid w:val="70250B03"/>
    <w:multiLevelType w:val="hybridMultilevel"/>
    <w:tmpl w:val="F3EA2326"/>
    <w:name w:val="DEPIQuoteBullets"/>
    <w:lvl w:ilvl="0" w:tplc="4458339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596949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066811B8">
      <w:start w:val="1"/>
      <w:numFmt w:val="bullet"/>
      <w:lvlText w:val="‒"/>
      <w:lvlJc w:val="left"/>
      <w:pPr>
        <w:tabs>
          <w:tab w:val="num" w:pos="1418"/>
        </w:tabs>
        <w:ind w:left="1418" w:hanging="283"/>
      </w:pPr>
      <w:rPr>
        <w:rFonts w:ascii="Calibri" w:hAnsi="Calibri" w:hint="default"/>
        <w:color w:val="008DD0" w:themeColor="text2"/>
      </w:rPr>
    </w:lvl>
    <w:lvl w:ilvl="3" w:tplc="2A882988">
      <w:start w:val="1"/>
      <w:numFmt w:val="bullet"/>
      <w:lvlText w:val=""/>
      <w:lvlJc w:val="left"/>
      <w:pPr>
        <w:ind w:left="1136" w:firstLine="283"/>
      </w:pPr>
      <w:rPr>
        <w:rFonts w:ascii="Symbol" w:hAnsi="Symbol" w:hint="default"/>
      </w:rPr>
    </w:lvl>
    <w:lvl w:ilvl="4" w:tplc="C7883E3E">
      <w:start w:val="1"/>
      <w:numFmt w:val="bullet"/>
      <w:lvlText w:val=""/>
      <w:lvlJc w:val="left"/>
      <w:pPr>
        <w:ind w:left="1420" w:firstLine="283"/>
      </w:pPr>
      <w:rPr>
        <w:rFonts w:ascii="Symbol" w:hAnsi="Symbol" w:hint="default"/>
      </w:rPr>
    </w:lvl>
    <w:lvl w:ilvl="5" w:tplc="23AE143A">
      <w:start w:val="1"/>
      <w:numFmt w:val="bullet"/>
      <w:lvlText w:val=""/>
      <w:lvlJc w:val="left"/>
      <w:pPr>
        <w:ind w:left="1704" w:firstLine="283"/>
      </w:pPr>
      <w:rPr>
        <w:rFonts w:ascii="Wingdings" w:hAnsi="Wingdings" w:hint="default"/>
      </w:rPr>
    </w:lvl>
    <w:lvl w:ilvl="6" w:tplc="56625018">
      <w:start w:val="1"/>
      <w:numFmt w:val="bullet"/>
      <w:lvlText w:val=""/>
      <w:lvlJc w:val="left"/>
      <w:pPr>
        <w:ind w:left="1988" w:firstLine="283"/>
      </w:pPr>
      <w:rPr>
        <w:rFonts w:ascii="Wingdings" w:hAnsi="Wingdings" w:hint="default"/>
      </w:rPr>
    </w:lvl>
    <w:lvl w:ilvl="7" w:tplc="3F6A2874">
      <w:start w:val="1"/>
      <w:numFmt w:val="bullet"/>
      <w:lvlText w:val=""/>
      <w:lvlJc w:val="left"/>
      <w:pPr>
        <w:ind w:left="2272" w:firstLine="283"/>
      </w:pPr>
      <w:rPr>
        <w:rFonts w:ascii="Symbol" w:hAnsi="Symbol" w:hint="default"/>
      </w:rPr>
    </w:lvl>
    <w:lvl w:ilvl="8" w:tplc="352EA30E">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1"/>
  </w:num>
  <w:num w:numId="3">
    <w:abstractNumId w:val="27"/>
  </w:num>
  <w:num w:numId="4">
    <w:abstractNumId w:val="35"/>
  </w:num>
  <w:num w:numId="5">
    <w:abstractNumId w:val="17"/>
  </w:num>
  <w:num w:numId="6">
    <w:abstractNumId w:val="12"/>
  </w:num>
  <w:num w:numId="7">
    <w:abstractNumId w:val="11"/>
  </w:num>
  <w:num w:numId="8">
    <w:abstractNumId w:val="10"/>
  </w:num>
  <w:num w:numId="9">
    <w:abstractNumId w:val="32"/>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1"/>
  </w:num>
  <w:num w:numId="30">
    <w:abstractNumId w:val="33"/>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9"/>
  </w:num>
  <w:num w:numId="44">
    <w:abstractNumId w:val="15"/>
  </w:num>
  <w:num w:numId="45">
    <w:abstractNumId w:val="22"/>
  </w:num>
  <w:num w:numId="4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B584C"/>
    <w:rsid w:val="0000017F"/>
    <w:rsid w:val="00000279"/>
    <w:rsid w:val="000004BD"/>
    <w:rsid w:val="00000B7A"/>
    <w:rsid w:val="00000C89"/>
    <w:rsid w:val="00000FEB"/>
    <w:rsid w:val="000012BE"/>
    <w:rsid w:val="00001E86"/>
    <w:rsid w:val="00001F76"/>
    <w:rsid w:val="000022CF"/>
    <w:rsid w:val="000024EB"/>
    <w:rsid w:val="00002656"/>
    <w:rsid w:val="0000279C"/>
    <w:rsid w:val="000028B4"/>
    <w:rsid w:val="00002DE1"/>
    <w:rsid w:val="00003960"/>
    <w:rsid w:val="00004237"/>
    <w:rsid w:val="0000456E"/>
    <w:rsid w:val="00004641"/>
    <w:rsid w:val="0000491E"/>
    <w:rsid w:val="00004CA4"/>
    <w:rsid w:val="00005261"/>
    <w:rsid w:val="00005604"/>
    <w:rsid w:val="00005647"/>
    <w:rsid w:val="0000591C"/>
    <w:rsid w:val="00006000"/>
    <w:rsid w:val="00006428"/>
    <w:rsid w:val="00006769"/>
    <w:rsid w:val="000068D4"/>
    <w:rsid w:val="00006A2C"/>
    <w:rsid w:val="00006F08"/>
    <w:rsid w:val="0000702E"/>
    <w:rsid w:val="000079BC"/>
    <w:rsid w:val="00010A57"/>
    <w:rsid w:val="00010AAD"/>
    <w:rsid w:val="00010E3F"/>
    <w:rsid w:val="00010F2B"/>
    <w:rsid w:val="00010FAD"/>
    <w:rsid w:val="0001107C"/>
    <w:rsid w:val="000114BD"/>
    <w:rsid w:val="000118FD"/>
    <w:rsid w:val="00011F39"/>
    <w:rsid w:val="0001226A"/>
    <w:rsid w:val="0001236C"/>
    <w:rsid w:val="00012B94"/>
    <w:rsid w:val="00012E66"/>
    <w:rsid w:val="00012EC2"/>
    <w:rsid w:val="00013360"/>
    <w:rsid w:val="0001362A"/>
    <w:rsid w:val="0001389C"/>
    <w:rsid w:val="0001393A"/>
    <w:rsid w:val="00013A7D"/>
    <w:rsid w:val="00013BAE"/>
    <w:rsid w:val="00013DC6"/>
    <w:rsid w:val="0001466C"/>
    <w:rsid w:val="00014E15"/>
    <w:rsid w:val="00015BB6"/>
    <w:rsid w:val="00016478"/>
    <w:rsid w:val="000171F8"/>
    <w:rsid w:val="000171FD"/>
    <w:rsid w:val="00017669"/>
    <w:rsid w:val="00017AA3"/>
    <w:rsid w:val="00017D91"/>
    <w:rsid w:val="00020DB2"/>
    <w:rsid w:val="0002161C"/>
    <w:rsid w:val="00021A33"/>
    <w:rsid w:val="00021CF5"/>
    <w:rsid w:val="0002261E"/>
    <w:rsid w:val="000227DA"/>
    <w:rsid w:val="00022F51"/>
    <w:rsid w:val="000230FD"/>
    <w:rsid w:val="0002325E"/>
    <w:rsid w:val="00023536"/>
    <w:rsid w:val="0002353F"/>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1C5"/>
    <w:rsid w:val="0002752C"/>
    <w:rsid w:val="00027779"/>
    <w:rsid w:val="00027D1E"/>
    <w:rsid w:val="00027E13"/>
    <w:rsid w:val="00027EED"/>
    <w:rsid w:val="00027F13"/>
    <w:rsid w:val="000303AC"/>
    <w:rsid w:val="00030692"/>
    <w:rsid w:val="0003108C"/>
    <w:rsid w:val="00031190"/>
    <w:rsid w:val="000311DE"/>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335"/>
    <w:rsid w:val="00035A7A"/>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940"/>
    <w:rsid w:val="00041C5B"/>
    <w:rsid w:val="00041D37"/>
    <w:rsid w:val="00041FBF"/>
    <w:rsid w:val="00042132"/>
    <w:rsid w:val="0004263E"/>
    <w:rsid w:val="000430CC"/>
    <w:rsid w:val="000430E6"/>
    <w:rsid w:val="00043650"/>
    <w:rsid w:val="00043BC5"/>
    <w:rsid w:val="00043E65"/>
    <w:rsid w:val="00043F39"/>
    <w:rsid w:val="000441FC"/>
    <w:rsid w:val="00044882"/>
    <w:rsid w:val="00044BDC"/>
    <w:rsid w:val="000455E1"/>
    <w:rsid w:val="00045AA1"/>
    <w:rsid w:val="0004622F"/>
    <w:rsid w:val="00046864"/>
    <w:rsid w:val="00046D3E"/>
    <w:rsid w:val="00046EE3"/>
    <w:rsid w:val="000473A1"/>
    <w:rsid w:val="0004761D"/>
    <w:rsid w:val="00047C72"/>
    <w:rsid w:val="00047CE9"/>
    <w:rsid w:val="00047F0E"/>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5E8B"/>
    <w:rsid w:val="000560BA"/>
    <w:rsid w:val="000564DB"/>
    <w:rsid w:val="000570E5"/>
    <w:rsid w:val="00057EB2"/>
    <w:rsid w:val="0006013C"/>
    <w:rsid w:val="00060538"/>
    <w:rsid w:val="00060EE0"/>
    <w:rsid w:val="00060FD9"/>
    <w:rsid w:val="00061573"/>
    <w:rsid w:val="000617A5"/>
    <w:rsid w:val="000617D7"/>
    <w:rsid w:val="000620DA"/>
    <w:rsid w:val="000626EE"/>
    <w:rsid w:val="00062985"/>
    <w:rsid w:val="00062A7C"/>
    <w:rsid w:val="00063E71"/>
    <w:rsid w:val="000640A9"/>
    <w:rsid w:val="0006422E"/>
    <w:rsid w:val="00064489"/>
    <w:rsid w:val="00065584"/>
    <w:rsid w:val="000655FD"/>
    <w:rsid w:val="000656EC"/>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06"/>
    <w:rsid w:val="00074430"/>
    <w:rsid w:val="00074A1F"/>
    <w:rsid w:val="00074C2B"/>
    <w:rsid w:val="000752FC"/>
    <w:rsid w:val="000758E3"/>
    <w:rsid w:val="00076B41"/>
    <w:rsid w:val="0008006E"/>
    <w:rsid w:val="000802A9"/>
    <w:rsid w:val="0008054C"/>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97B"/>
    <w:rsid w:val="00086F7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624"/>
    <w:rsid w:val="00095E8A"/>
    <w:rsid w:val="00096627"/>
    <w:rsid w:val="00096B2D"/>
    <w:rsid w:val="00096B35"/>
    <w:rsid w:val="00096B62"/>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C4C"/>
    <w:rsid w:val="000A2315"/>
    <w:rsid w:val="000A28BD"/>
    <w:rsid w:val="000A2A90"/>
    <w:rsid w:val="000A2C62"/>
    <w:rsid w:val="000A2E96"/>
    <w:rsid w:val="000A2F73"/>
    <w:rsid w:val="000A30F9"/>
    <w:rsid w:val="000A351F"/>
    <w:rsid w:val="000A3721"/>
    <w:rsid w:val="000A3841"/>
    <w:rsid w:val="000A3B01"/>
    <w:rsid w:val="000A4744"/>
    <w:rsid w:val="000A4F32"/>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6BE"/>
    <w:rsid w:val="000B3831"/>
    <w:rsid w:val="000B3DC1"/>
    <w:rsid w:val="000B3FB6"/>
    <w:rsid w:val="000B402E"/>
    <w:rsid w:val="000B40D6"/>
    <w:rsid w:val="000B44D9"/>
    <w:rsid w:val="000B46C3"/>
    <w:rsid w:val="000B4CFC"/>
    <w:rsid w:val="000B506A"/>
    <w:rsid w:val="000B5144"/>
    <w:rsid w:val="000B5240"/>
    <w:rsid w:val="000B547C"/>
    <w:rsid w:val="000B5504"/>
    <w:rsid w:val="000B561E"/>
    <w:rsid w:val="000B5EA3"/>
    <w:rsid w:val="000B669C"/>
    <w:rsid w:val="000B6BF6"/>
    <w:rsid w:val="000B6D4C"/>
    <w:rsid w:val="000B7CAB"/>
    <w:rsid w:val="000B7CC2"/>
    <w:rsid w:val="000C005D"/>
    <w:rsid w:val="000C015B"/>
    <w:rsid w:val="000C0411"/>
    <w:rsid w:val="000C0A3E"/>
    <w:rsid w:val="000C148A"/>
    <w:rsid w:val="000C27FF"/>
    <w:rsid w:val="000C2888"/>
    <w:rsid w:val="000C2CCC"/>
    <w:rsid w:val="000C2CD8"/>
    <w:rsid w:val="000C33B5"/>
    <w:rsid w:val="000C33EB"/>
    <w:rsid w:val="000C3B79"/>
    <w:rsid w:val="000C3C38"/>
    <w:rsid w:val="000C41E0"/>
    <w:rsid w:val="000C41F9"/>
    <w:rsid w:val="000C4231"/>
    <w:rsid w:val="000C436A"/>
    <w:rsid w:val="000C4E6D"/>
    <w:rsid w:val="000C55BE"/>
    <w:rsid w:val="000C57F2"/>
    <w:rsid w:val="000C59E2"/>
    <w:rsid w:val="000C6231"/>
    <w:rsid w:val="000C6850"/>
    <w:rsid w:val="000C707C"/>
    <w:rsid w:val="000C7611"/>
    <w:rsid w:val="000D050A"/>
    <w:rsid w:val="000D0526"/>
    <w:rsid w:val="000D06EA"/>
    <w:rsid w:val="000D0BF2"/>
    <w:rsid w:val="000D0CA4"/>
    <w:rsid w:val="000D1A7B"/>
    <w:rsid w:val="000D1E7B"/>
    <w:rsid w:val="000D2259"/>
    <w:rsid w:val="000D2526"/>
    <w:rsid w:val="000D2813"/>
    <w:rsid w:val="000D3282"/>
    <w:rsid w:val="000D3AE8"/>
    <w:rsid w:val="000D3B59"/>
    <w:rsid w:val="000D3D33"/>
    <w:rsid w:val="000D3E39"/>
    <w:rsid w:val="000D3F7B"/>
    <w:rsid w:val="000D42D6"/>
    <w:rsid w:val="000D464F"/>
    <w:rsid w:val="000D47D7"/>
    <w:rsid w:val="000D4ABA"/>
    <w:rsid w:val="000D4EC1"/>
    <w:rsid w:val="000D67F5"/>
    <w:rsid w:val="000D6DC7"/>
    <w:rsid w:val="000D703A"/>
    <w:rsid w:val="000D7202"/>
    <w:rsid w:val="000D7482"/>
    <w:rsid w:val="000D76D9"/>
    <w:rsid w:val="000D7891"/>
    <w:rsid w:val="000D78C4"/>
    <w:rsid w:val="000D7E1F"/>
    <w:rsid w:val="000E01C1"/>
    <w:rsid w:val="000E01D0"/>
    <w:rsid w:val="000E1779"/>
    <w:rsid w:val="000E1BEC"/>
    <w:rsid w:val="000E1F1D"/>
    <w:rsid w:val="000E21E5"/>
    <w:rsid w:val="000E2207"/>
    <w:rsid w:val="000E24E1"/>
    <w:rsid w:val="000E2520"/>
    <w:rsid w:val="000E25A9"/>
    <w:rsid w:val="000E27B6"/>
    <w:rsid w:val="000E2820"/>
    <w:rsid w:val="000E2CE7"/>
    <w:rsid w:val="000E33C8"/>
    <w:rsid w:val="000E35C7"/>
    <w:rsid w:val="000E3AF5"/>
    <w:rsid w:val="000E3B96"/>
    <w:rsid w:val="000E411D"/>
    <w:rsid w:val="000E4B54"/>
    <w:rsid w:val="000E53BD"/>
    <w:rsid w:val="000E55A2"/>
    <w:rsid w:val="000E5D98"/>
    <w:rsid w:val="000E5F4E"/>
    <w:rsid w:val="000E6684"/>
    <w:rsid w:val="000E6777"/>
    <w:rsid w:val="000E6A7E"/>
    <w:rsid w:val="000E6D51"/>
    <w:rsid w:val="000E7410"/>
    <w:rsid w:val="000E7433"/>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4A1"/>
    <w:rsid w:val="000F4A13"/>
    <w:rsid w:val="000F4CD5"/>
    <w:rsid w:val="000F5080"/>
    <w:rsid w:val="000F5216"/>
    <w:rsid w:val="000F53DC"/>
    <w:rsid w:val="000F567F"/>
    <w:rsid w:val="000F5739"/>
    <w:rsid w:val="000F5A78"/>
    <w:rsid w:val="000F5E34"/>
    <w:rsid w:val="000F5E5F"/>
    <w:rsid w:val="000F5E8C"/>
    <w:rsid w:val="000F6801"/>
    <w:rsid w:val="000F6803"/>
    <w:rsid w:val="000F6D60"/>
    <w:rsid w:val="000F6D6B"/>
    <w:rsid w:val="000F7657"/>
    <w:rsid w:val="000F7A4B"/>
    <w:rsid w:val="000F7E53"/>
    <w:rsid w:val="000F7F8C"/>
    <w:rsid w:val="00100077"/>
    <w:rsid w:val="001000DA"/>
    <w:rsid w:val="00100611"/>
    <w:rsid w:val="001006AD"/>
    <w:rsid w:val="0010072A"/>
    <w:rsid w:val="001009C3"/>
    <w:rsid w:val="00100B5E"/>
    <w:rsid w:val="00101435"/>
    <w:rsid w:val="00101451"/>
    <w:rsid w:val="00102839"/>
    <w:rsid w:val="0010306F"/>
    <w:rsid w:val="001031FC"/>
    <w:rsid w:val="0010384A"/>
    <w:rsid w:val="00103D73"/>
    <w:rsid w:val="00103D90"/>
    <w:rsid w:val="00103F0F"/>
    <w:rsid w:val="00104371"/>
    <w:rsid w:val="00104F66"/>
    <w:rsid w:val="001054A3"/>
    <w:rsid w:val="0010559C"/>
    <w:rsid w:val="001058F5"/>
    <w:rsid w:val="00105C32"/>
    <w:rsid w:val="0010606F"/>
    <w:rsid w:val="00106186"/>
    <w:rsid w:val="0010632A"/>
    <w:rsid w:val="0010632E"/>
    <w:rsid w:val="001065E8"/>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43A"/>
    <w:rsid w:val="001137CE"/>
    <w:rsid w:val="00113877"/>
    <w:rsid w:val="00113C4C"/>
    <w:rsid w:val="00113CDC"/>
    <w:rsid w:val="00113DD9"/>
    <w:rsid w:val="001142CD"/>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4F1"/>
    <w:rsid w:val="00123733"/>
    <w:rsid w:val="00123ACC"/>
    <w:rsid w:val="00123D7E"/>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0A6"/>
    <w:rsid w:val="00131311"/>
    <w:rsid w:val="001314EF"/>
    <w:rsid w:val="001315CE"/>
    <w:rsid w:val="0013248A"/>
    <w:rsid w:val="001325D7"/>
    <w:rsid w:val="00132744"/>
    <w:rsid w:val="00132777"/>
    <w:rsid w:val="00132DA9"/>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619"/>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883"/>
    <w:rsid w:val="00145711"/>
    <w:rsid w:val="0014576E"/>
    <w:rsid w:val="001457F6"/>
    <w:rsid w:val="001459D7"/>
    <w:rsid w:val="00145BB5"/>
    <w:rsid w:val="0014633B"/>
    <w:rsid w:val="001464B7"/>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4FAA"/>
    <w:rsid w:val="00155B6F"/>
    <w:rsid w:val="001562D9"/>
    <w:rsid w:val="0015661D"/>
    <w:rsid w:val="001568CE"/>
    <w:rsid w:val="00156F4A"/>
    <w:rsid w:val="00157D3E"/>
    <w:rsid w:val="00157E61"/>
    <w:rsid w:val="00157E78"/>
    <w:rsid w:val="001601C2"/>
    <w:rsid w:val="00160ED7"/>
    <w:rsid w:val="001619E0"/>
    <w:rsid w:val="00161E60"/>
    <w:rsid w:val="00162B86"/>
    <w:rsid w:val="00162D87"/>
    <w:rsid w:val="00162E29"/>
    <w:rsid w:val="0016301C"/>
    <w:rsid w:val="0016310E"/>
    <w:rsid w:val="0016334C"/>
    <w:rsid w:val="00163536"/>
    <w:rsid w:val="00163E14"/>
    <w:rsid w:val="00164055"/>
    <w:rsid w:val="0016446D"/>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758"/>
    <w:rsid w:val="0016777D"/>
    <w:rsid w:val="00167865"/>
    <w:rsid w:val="001704A5"/>
    <w:rsid w:val="00170713"/>
    <w:rsid w:val="00170F85"/>
    <w:rsid w:val="001715D8"/>
    <w:rsid w:val="00171FD1"/>
    <w:rsid w:val="00172031"/>
    <w:rsid w:val="001722D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FF"/>
    <w:rsid w:val="0017720A"/>
    <w:rsid w:val="00177415"/>
    <w:rsid w:val="001779CD"/>
    <w:rsid w:val="00177AC3"/>
    <w:rsid w:val="00177B82"/>
    <w:rsid w:val="00180234"/>
    <w:rsid w:val="001811ED"/>
    <w:rsid w:val="0018138B"/>
    <w:rsid w:val="0018150A"/>
    <w:rsid w:val="0018157F"/>
    <w:rsid w:val="00182759"/>
    <w:rsid w:val="0018296A"/>
    <w:rsid w:val="00182986"/>
    <w:rsid w:val="00183265"/>
    <w:rsid w:val="00183DC3"/>
    <w:rsid w:val="00183F0D"/>
    <w:rsid w:val="0018400C"/>
    <w:rsid w:val="00184D8A"/>
    <w:rsid w:val="00184FE9"/>
    <w:rsid w:val="00185004"/>
    <w:rsid w:val="00185570"/>
    <w:rsid w:val="001856A2"/>
    <w:rsid w:val="0018593D"/>
    <w:rsid w:val="00185D75"/>
    <w:rsid w:val="00185F4B"/>
    <w:rsid w:val="0018600C"/>
    <w:rsid w:val="0018616D"/>
    <w:rsid w:val="00186ECA"/>
    <w:rsid w:val="00187485"/>
    <w:rsid w:val="00187860"/>
    <w:rsid w:val="00187A24"/>
    <w:rsid w:val="00190073"/>
    <w:rsid w:val="00190242"/>
    <w:rsid w:val="0019095F"/>
    <w:rsid w:val="00190BA1"/>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22C"/>
    <w:rsid w:val="001A245B"/>
    <w:rsid w:val="001A25AC"/>
    <w:rsid w:val="001A37A6"/>
    <w:rsid w:val="001A4197"/>
    <w:rsid w:val="001A45A0"/>
    <w:rsid w:val="001A4BB8"/>
    <w:rsid w:val="001A50A5"/>
    <w:rsid w:val="001A548E"/>
    <w:rsid w:val="001A5625"/>
    <w:rsid w:val="001A677B"/>
    <w:rsid w:val="001A686D"/>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497"/>
    <w:rsid w:val="001B6912"/>
    <w:rsid w:val="001B6BD2"/>
    <w:rsid w:val="001B7723"/>
    <w:rsid w:val="001B7979"/>
    <w:rsid w:val="001B7FBD"/>
    <w:rsid w:val="001C03D1"/>
    <w:rsid w:val="001C097E"/>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8C"/>
    <w:rsid w:val="001C44D3"/>
    <w:rsid w:val="001C5239"/>
    <w:rsid w:val="001C5501"/>
    <w:rsid w:val="001C58FF"/>
    <w:rsid w:val="001C591F"/>
    <w:rsid w:val="001C63D2"/>
    <w:rsid w:val="001C6526"/>
    <w:rsid w:val="001C6A87"/>
    <w:rsid w:val="001C6E3A"/>
    <w:rsid w:val="001C7078"/>
    <w:rsid w:val="001C709B"/>
    <w:rsid w:val="001C7813"/>
    <w:rsid w:val="001D0908"/>
    <w:rsid w:val="001D1792"/>
    <w:rsid w:val="001D2509"/>
    <w:rsid w:val="001D26CE"/>
    <w:rsid w:val="001D2DA8"/>
    <w:rsid w:val="001D3116"/>
    <w:rsid w:val="001D347F"/>
    <w:rsid w:val="001D3B9E"/>
    <w:rsid w:val="001D3E83"/>
    <w:rsid w:val="001D3F6F"/>
    <w:rsid w:val="001D45B1"/>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D"/>
    <w:rsid w:val="001E0190"/>
    <w:rsid w:val="001E0433"/>
    <w:rsid w:val="001E0734"/>
    <w:rsid w:val="001E0ACF"/>
    <w:rsid w:val="001E0ADE"/>
    <w:rsid w:val="001E1098"/>
    <w:rsid w:val="001E1E96"/>
    <w:rsid w:val="001E24D4"/>
    <w:rsid w:val="001E25C4"/>
    <w:rsid w:val="001E2E6F"/>
    <w:rsid w:val="001E3511"/>
    <w:rsid w:val="001E3642"/>
    <w:rsid w:val="001E3DBD"/>
    <w:rsid w:val="001E4751"/>
    <w:rsid w:val="001E4938"/>
    <w:rsid w:val="001E4A1D"/>
    <w:rsid w:val="001E4CD8"/>
    <w:rsid w:val="001E4FB6"/>
    <w:rsid w:val="001E53A9"/>
    <w:rsid w:val="001E55D5"/>
    <w:rsid w:val="001E589C"/>
    <w:rsid w:val="001E6920"/>
    <w:rsid w:val="001E693A"/>
    <w:rsid w:val="001E6EC8"/>
    <w:rsid w:val="001E74D5"/>
    <w:rsid w:val="001E7905"/>
    <w:rsid w:val="001F00B5"/>
    <w:rsid w:val="001F0190"/>
    <w:rsid w:val="001F0858"/>
    <w:rsid w:val="001F0883"/>
    <w:rsid w:val="001F08A4"/>
    <w:rsid w:val="001F0A0A"/>
    <w:rsid w:val="001F0B61"/>
    <w:rsid w:val="001F0D13"/>
    <w:rsid w:val="001F0DCF"/>
    <w:rsid w:val="001F11E2"/>
    <w:rsid w:val="001F141F"/>
    <w:rsid w:val="001F14F2"/>
    <w:rsid w:val="001F1BAB"/>
    <w:rsid w:val="001F1EEE"/>
    <w:rsid w:val="001F203C"/>
    <w:rsid w:val="001F2108"/>
    <w:rsid w:val="001F2A4D"/>
    <w:rsid w:val="001F2BD3"/>
    <w:rsid w:val="001F2EA1"/>
    <w:rsid w:val="001F32EE"/>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1F4"/>
    <w:rsid w:val="00202C45"/>
    <w:rsid w:val="00202E4A"/>
    <w:rsid w:val="00203011"/>
    <w:rsid w:val="002031FC"/>
    <w:rsid w:val="0020332E"/>
    <w:rsid w:val="00203733"/>
    <w:rsid w:val="0020390A"/>
    <w:rsid w:val="002041DB"/>
    <w:rsid w:val="0020460C"/>
    <w:rsid w:val="00204B41"/>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36C"/>
    <w:rsid w:val="002123D2"/>
    <w:rsid w:val="002124A6"/>
    <w:rsid w:val="00212DA6"/>
    <w:rsid w:val="00213289"/>
    <w:rsid w:val="002139D9"/>
    <w:rsid w:val="00213B45"/>
    <w:rsid w:val="00213C82"/>
    <w:rsid w:val="002147CA"/>
    <w:rsid w:val="00214B27"/>
    <w:rsid w:val="002154DF"/>
    <w:rsid w:val="002158A2"/>
    <w:rsid w:val="00215AEB"/>
    <w:rsid w:val="00215CE4"/>
    <w:rsid w:val="00215E20"/>
    <w:rsid w:val="0021610D"/>
    <w:rsid w:val="002162BB"/>
    <w:rsid w:val="002165C1"/>
    <w:rsid w:val="002168DF"/>
    <w:rsid w:val="00216A8E"/>
    <w:rsid w:val="00217538"/>
    <w:rsid w:val="00217563"/>
    <w:rsid w:val="00217881"/>
    <w:rsid w:val="00217998"/>
    <w:rsid w:val="00217DA5"/>
    <w:rsid w:val="00217EC2"/>
    <w:rsid w:val="00220268"/>
    <w:rsid w:val="00220A8C"/>
    <w:rsid w:val="00220B8F"/>
    <w:rsid w:val="00220ED6"/>
    <w:rsid w:val="00221747"/>
    <w:rsid w:val="00221B4C"/>
    <w:rsid w:val="00221FB0"/>
    <w:rsid w:val="0022236B"/>
    <w:rsid w:val="00222411"/>
    <w:rsid w:val="0022253A"/>
    <w:rsid w:val="00222ACC"/>
    <w:rsid w:val="00222D23"/>
    <w:rsid w:val="00223804"/>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924"/>
    <w:rsid w:val="00231311"/>
    <w:rsid w:val="0023151E"/>
    <w:rsid w:val="0023219B"/>
    <w:rsid w:val="00232311"/>
    <w:rsid w:val="0023282F"/>
    <w:rsid w:val="00232A6F"/>
    <w:rsid w:val="00232E2E"/>
    <w:rsid w:val="00232E42"/>
    <w:rsid w:val="002334F9"/>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306"/>
    <w:rsid w:val="0023749F"/>
    <w:rsid w:val="002374F6"/>
    <w:rsid w:val="002375F5"/>
    <w:rsid w:val="0023766E"/>
    <w:rsid w:val="00237BD5"/>
    <w:rsid w:val="00237C43"/>
    <w:rsid w:val="00237CD9"/>
    <w:rsid w:val="00237D72"/>
    <w:rsid w:val="00237EDD"/>
    <w:rsid w:val="00237FB8"/>
    <w:rsid w:val="00240237"/>
    <w:rsid w:val="002408BA"/>
    <w:rsid w:val="00240AE1"/>
    <w:rsid w:val="00240ED3"/>
    <w:rsid w:val="00240F33"/>
    <w:rsid w:val="002412A2"/>
    <w:rsid w:val="00241740"/>
    <w:rsid w:val="00241755"/>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B71"/>
    <w:rsid w:val="00247714"/>
    <w:rsid w:val="00247B52"/>
    <w:rsid w:val="00247E49"/>
    <w:rsid w:val="00247EB2"/>
    <w:rsid w:val="00247FED"/>
    <w:rsid w:val="00250568"/>
    <w:rsid w:val="002507C7"/>
    <w:rsid w:val="002511AF"/>
    <w:rsid w:val="00251AF9"/>
    <w:rsid w:val="00251BF4"/>
    <w:rsid w:val="00252146"/>
    <w:rsid w:val="002525B9"/>
    <w:rsid w:val="002527D3"/>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55C"/>
    <w:rsid w:val="00255D7F"/>
    <w:rsid w:val="00255DD3"/>
    <w:rsid w:val="00255E72"/>
    <w:rsid w:val="00256057"/>
    <w:rsid w:val="002560F7"/>
    <w:rsid w:val="002568FE"/>
    <w:rsid w:val="0025692B"/>
    <w:rsid w:val="0025775A"/>
    <w:rsid w:val="002578D4"/>
    <w:rsid w:val="002579C1"/>
    <w:rsid w:val="00257E21"/>
    <w:rsid w:val="002604DA"/>
    <w:rsid w:val="00260781"/>
    <w:rsid w:val="00260992"/>
    <w:rsid w:val="00260A76"/>
    <w:rsid w:val="00260FC1"/>
    <w:rsid w:val="002611D2"/>
    <w:rsid w:val="002614C3"/>
    <w:rsid w:val="002614DA"/>
    <w:rsid w:val="00261BDD"/>
    <w:rsid w:val="00261C51"/>
    <w:rsid w:val="00261DCD"/>
    <w:rsid w:val="002623EF"/>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064"/>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389"/>
    <w:rsid w:val="00277391"/>
    <w:rsid w:val="002779C6"/>
    <w:rsid w:val="00277B3D"/>
    <w:rsid w:val="00277BAB"/>
    <w:rsid w:val="0028044C"/>
    <w:rsid w:val="0028048B"/>
    <w:rsid w:val="0028111A"/>
    <w:rsid w:val="002815F0"/>
    <w:rsid w:val="0028165D"/>
    <w:rsid w:val="002817EC"/>
    <w:rsid w:val="00281DB0"/>
    <w:rsid w:val="00281F5E"/>
    <w:rsid w:val="00281F85"/>
    <w:rsid w:val="002821DF"/>
    <w:rsid w:val="00283592"/>
    <w:rsid w:val="0028363C"/>
    <w:rsid w:val="00283E4F"/>
    <w:rsid w:val="00283FA3"/>
    <w:rsid w:val="002845AC"/>
    <w:rsid w:val="00284B07"/>
    <w:rsid w:val="00285A5B"/>
    <w:rsid w:val="00285C44"/>
    <w:rsid w:val="00285E6C"/>
    <w:rsid w:val="00285F04"/>
    <w:rsid w:val="00286A1F"/>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18"/>
    <w:rsid w:val="002940DF"/>
    <w:rsid w:val="002942A8"/>
    <w:rsid w:val="0029457A"/>
    <w:rsid w:val="00294BC0"/>
    <w:rsid w:val="00294C41"/>
    <w:rsid w:val="0029505A"/>
    <w:rsid w:val="002958B8"/>
    <w:rsid w:val="00295A95"/>
    <w:rsid w:val="00295F12"/>
    <w:rsid w:val="00296613"/>
    <w:rsid w:val="002972FC"/>
    <w:rsid w:val="00297462"/>
    <w:rsid w:val="00297CA9"/>
    <w:rsid w:val="00297EC6"/>
    <w:rsid w:val="002A0AED"/>
    <w:rsid w:val="002A13AD"/>
    <w:rsid w:val="002A17C4"/>
    <w:rsid w:val="002A2754"/>
    <w:rsid w:val="002A289B"/>
    <w:rsid w:val="002A2F08"/>
    <w:rsid w:val="002A307B"/>
    <w:rsid w:val="002A314B"/>
    <w:rsid w:val="002A31BC"/>
    <w:rsid w:val="002A36DE"/>
    <w:rsid w:val="002A38F1"/>
    <w:rsid w:val="002A3DA4"/>
    <w:rsid w:val="002A4235"/>
    <w:rsid w:val="002A4489"/>
    <w:rsid w:val="002A4499"/>
    <w:rsid w:val="002A4B40"/>
    <w:rsid w:val="002A4CF9"/>
    <w:rsid w:val="002A4DF9"/>
    <w:rsid w:val="002A5358"/>
    <w:rsid w:val="002A57A7"/>
    <w:rsid w:val="002A5D8B"/>
    <w:rsid w:val="002A619B"/>
    <w:rsid w:val="002A67CE"/>
    <w:rsid w:val="002A6829"/>
    <w:rsid w:val="002A6C11"/>
    <w:rsid w:val="002A6C41"/>
    <w:rsid w:val="002A6CDD"/>
    <w:rsid w:val="002A6FC7"/>
    <w:rsid w:val="002A7217"/>
    <w:rsid w:val="002A783B"/>
    <w:rsid w:val="002A7AC5"/>
    <w:rsid w:val="002A7DF3"/>
    <w:rsid w:val="002B00B5"/>
    <w:rsid w:val="002B0A46"/>
    <w:rsid w:val="002B0CFA"/>
    <w:rsid w:val="002B171F"/>
    <w:rsid w:val="002B1C2D"/>
    <w:rsid w:val="002B1DB7"/>
    <w:rsid w:val="002B1DE7"/>
    <w:rsid w:val="002B1E2F"/>
    <w:rsid w:val="002B1F25"/>
    <w:rsid w:val="002B2336"/>
    <w:rsid w:val="002B234F"/>
    <w:rsid w:val="002B2563"/>
    <w:rsid w:val="002B25C0"/>
    <w:rsid w:val="002B2FCD"/>
    <w:rsid w:val="002B2FF1"/>
    <w:rsid w:val="002B32A8"/>
    <w:rsid w:val="002B3396"/>
    <w:rsid w:val="002B3565"/>
    <w:rsid w:val="002B407B"/>
    <w:rsid w:val="002B407C"/>
    <w:rsid w:val="002B42D6"/>
    <w:rsid w:val="002B4CAF"/>
    <w:rsid w:val="002B509A"/>
    <w:rsid w:val="002B553B"/>
    <w:rsid w:val="002B587D"/>
    <w:rsid w:val="002B58C3"/>
    <w:rsid w:val="002B5B0B"/>
    <w:rsid w:val="002B6077"/>
    <w:rsid w:val="002B6361"/>
    <w:rsid w:val="002B6A07"/>
    <w:rsid w:val="002B6AE7"/>
    <w:rsid w:val="002B6C6B"/>
    <w:rsid w:val="002B7092"/>
    <w:rsid w:val="002B72F5"/>
    <w:rsid w:val="002B737D"/>
    <w:rsid w:val="002B76BC"/>
    <w:rsid w:val="002B7795"/>
    <w:rsid w:val="002B780E"/>
    <w:rsid w:val="002B78F7"/>
    <w:rsid w:val="002B7AF2"/>
    <w:rsid w:val="002B7C0B"/>
    <w:rsid w:val="002B7D49"/>
    <w:rsid w:val="002B7D71"/>
    <w:rsid w:val="002C043E"/>
    <w:rsid w:val="002C04C2"/>
    <w:rsid w:val="002C09A2"/>
    <w:rsid w:val="002C0DCD"/>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12"/>
    <w:rsid w:val="002C5235"/>
    <w:rsid w:val="002C536C"/>
    <w:rsid w:val="002C555C"/>
    <w:rsid w:val="002C5995"/>
    <w:rsid w:val="002C5DB1"/>
    <w:rsid w:val="002C5F6C"/>
    <w:rsid w:val="002C6290"/>
    <w:rsid w:val="002C6693"/>
    <w:rsid w:val="002C729B"/>
    <w:rsid w:val="002C73EA"/>
    <w:rsid w:val="002C7FEF"/>
    <w:rsid w:val="002D04B2"/>
    <w:rsid w:val="002D06AC"/>
    <w:rsid w:val="002D09CA"/>
    <w:rsid w:val="002D0A8B"/>
    <w:rsid w:val="002D1038"/>
    <w:rsid w:val="002D10F3"/>
    <w:rsid w:val="002D11BE"/>
    <w:rsid w:val="002D1D09"/>
    <w:rsid w:val="002D1E0C"/>
    <w:rsid w:val="002D1EEC"/>
    <w:rsid w:val="002D1F56"/>
    <w:rsid w:val="002D212B"/>
    <w:rsid w:val="002D23E1"/>
    <w:rsid w:val="002D23FC"/>
    <w:rsid w:val="002D27CA"/>
    <w:rsid w:val="002D3B57"/>
    <w:rsid w:val="002D3F87"/>
    <w:rsid w:val="002D3F88"/>
    <w:rsid w:val="002D4193"/>
    <w:rsid w:val="002D4531"/>
    <w:rsid w:val="002D47E6"/>
    <w:rsid w:val="002D4B67"/>
    <w:rsid w:val="002D5353"/>
    <w:rsid w:val="002D5398"/>
    <w:rsid w:val="002D5584"/>
    <w:rsid w:val="002D5767"/>
    <w:rsid w:val="002D641E"/>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3A0"/>
    <w:rsid w:val="002E5808"/>
    <w:rsid w:val="002E584F"/>
    <w:rsid w:val="002E58C5"/>
    <w:rsid w:val="002E5B9E"/>
    <w:rsid w:val="002E6B7A"/>
    <w:rsid w:val="002E6DC0"/>
    <w:rsid w:val="002E7001"/>
    <w:rsid w:val="002E794C"/>
    <w:rsid w:val="002E7991"/>
    <w:rsid w:val="002E7A32"/>
    <w:rsid w:val="002E7EE9"/>
    <w:rsid w:val="002F0A6E"/>
    <w:rsid w:val="002F0BF5"/>
    <w:rsid w:val="002F1D03"/>
    <w:rsid w:val="002F1ECC"/>
    <w:rsid w:val="002F215E"/>
    <w:rsid w:val="002F25E9"/>
    <w:rsid w:val="002F3570"/>
    <w:rsid w:val="002F3E23"/>
    <w:rsid w:val="002F4165"/>
    <w:rsid w:val="002F44C2"/>
    <w:rsid w:val="002F4916"/>
    <w:rsid w:val="002F4B98"/>
    <w:rsid w:val="002F4FB6"/>
    <w:rsid w:val="002F57C5"/>
    <w:rsid w:val="002F57C9"/>
    <w:rsid w:val="002F5CA3"/>
    <w:rsid w:val="002F5DE3"/>
    <w:rsid w:val="002F5E4F"/>
    <w:rsid w:val="002F6632"/>
    <w:rsid w:val="002F6A05"/>
    <w:rsid w:val="002F6C77"/>
    <w:rsid w:val="002F70E6"/>
    <w:rsid w:val="002F71D3"/>
    <w:rsid w:val="002F7537"/>
    <w:rsid w:val="002F76E9"/>
    <w:rsid w:val="002F7E42"/>
    <w:rsid w:val="002F7F6A"/>
    <w:rsid w:val="002F7F7D"/>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186"/>
    <w:rsid w:val="003165F0"/>
    <w:rsid w:val="00316C9E"/>
    <w:rsid w:val="00316EE5"/>
    <w:rsid w:val="003177C7"/>
    <w:rsid w:val="00317B03"/>
    <w:rsid w:val="00317B60"/>
    <w:rsid w:val="00320D1D"/>
    <w:rsid w:val="00320E0A"/>
    <w:rsid w:val="00321131"/>
    <w:rsid w:val="00321137"/>
    <w:rsid w:val="003217EF"/>
    <w:rsid w:val="00321B2D"/>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C55"/>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6A"/>
    <w:rsid w:val="003555CC"/>
    <w:rsid w:val="00355C94"/>
    <w:rsid w:val="003561B4"/>
    <w:rsid w:val="003574ED"/>
    <w:rsid w:val="003576A7"/>
    <w:rsid w:val="003576FA"/>
    <w:rsid w:val="0036096A"/>
    <w:rsid w:val="00360B61"/>
    <w:rsid w:val="00360F3F"/>
    <w:rsid w:val="00361287"/>
    <w:rsid w:val="0036145D"/>
    <w:rsid w:val="00361A38"/>
    <w:rsid w:val="00361F2F"/>
    <w:rsid w:val="00361FBC"/>
    <w:rsid w:val="003628F9"/>
    <w:rsid w:val="00362D3F"/>
    <w:rsid w:val="00362E3A"/>
    <w:rsid w:val="003630B0"/>
    <w:rsid w:val="00363120"/>
    <w:rsid w:val="00363532"/>
    <w:rsid w:val="003636EB"/>
    <w:rsid w:val="00363763"/>
    <w:rsid w:val="00363BBC"/>
    <w:rsid w:val="00364154"/>
    <w:rsid w:val="003649FB"/>
    <w:rsid w:val="00364CA5"/>
    <w:rsid w:val="00366470"/>
    <w:rsid w:val="003664CB"/>
    <w:rsid w:val="003669E5"/>
    <w:rsid w:val="00367673"/>
    <w:rsid w:val="0037013E"/>
    <w:rsid w:val="00370617"/>
    <w:rsid w:val="00370901"/>
    <w:rsid w:val="003709D8"/>
    <w:rsid w:val="00370D02"/>
    <w:rsid w:val="00371C1B"/>
    <w:rsid w:val="00371D63"/>
    <w:rsid w:val="003728DE"/>
    <w:rsid w:val="00373047"/>
    <w:rsid w:val="00373317"/>
    <w:rsid w:val="0037344B"/>
    <w:rsid w:val="0037377A"/>
    <w:rsid w:val="00373994"/>
    <w:rsid w:val="00373A4D"/>
    <w:rsid w:val="00373D12"/>
    <w:rsid w:val="00374140"/>
    <w:rsid w:val="00374298"/>
    <w:rsid w:val="0037511C"/>
    <w:rsid w:val="003751ED"/>
    <w:rsid w:val="003752C3"/>
    <w:rsid w:val="003752DA"/>
    <w:rsid w:val="003752E2"/>
    <w:rsid w:val="0037541E"/>
    <w:rsid w:val="0037615F"/>
    <w:rsid w:val="003765AD"/>
    <w:rsid w:val="00377171"/>
    <w:rsid w:val="0037763B"/>
    <w:rsid w:val="00377690"/>
    <w:rsid w:val="00377A51"/>
    <w:rsid w:val="00377BC9"/>
    <w:rsid w:val="00377E6C"/>
    <w:rsid w:val="00377F1B"/>
    <w:rsid w:val="003806D5"/>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9EE"/>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7C2"/>
    <w:rsid w:val="00390F45"/>
    <w:rsid w:val="00390F6B"/>
    <w:rsid w:val="00391137"/>
    <w:rsid w:val="00391E78"/>
    <w:rsid w:val="00391F27"/>
    <w:rsid w:val="003920B2"/>
    <w:rsid w:val="00392E40"/>
    <w:rsid w:val="0039318E"/>
    <w:rsid w:val="003931D4"/>
    <w:rsid w:val="00393205"/>
    <w:rsid w:val="003936CD"/>
    <w:rsid w:val="003938BA"/>
    <w:rsid w:val="0039396D"/>
    <w:rsid w:val="00393EA9"/>
    <w:rsid w:val="00394109"/>
    <w:rsid w:val="003947B8"/>
    <w:rsid w:val="00395181"/>
    <w:rsid w:val="00395931"/>
    <w:rsid w:val="003960AD"/>
    <w:rsid w:val="003962B9"/>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B24"/>
    <w:rsid w:val="003A634F"/>
    <w:rsid w:val="003A6451"/>
    <w:rsid w:val="003A64FA"/>
    <w:rsid w:val="003A68E6"/>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A45"/>
    <w:rsid w:val="003B1D6A"/>
    <w:rsid w:val="003B2E3A"/>
    <w:rsid w:val="003B32F7"/>
    <w:rsid w:val="003B379C"/>
    <w:rsid w:val="003B3E59"/>
    <w:rsid w:val="003B430A"/>
    <w:rsid w:val="003B4465"/>
    <w:rsid w:val="003B47B2"/>
    <w:rsid w:val="003B4829"/>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70F"/>
    <w:rsid w:val="003C18AD"/>
    <w:rsid w:val="003C1E33"/>
    <w:rsid w:val="003C2051"/>
    <w:rsid w:val="003C20D3"/>
    <w:rsid w:val="003C217F"/>
    <w:rsid w:val="003C2217"/>
    <w:rsid w:val="003C27C1"/>
    <w:rsid w:val="003C2AA7"/>
    <w:rsid w:val="003C2E9B"/>
    <w:rsid w:val="003C3368"/>
    <w:rsid w:val="003C38BD"/>
    <w:rsid w:val="003C3A14"/>
    <w:rsid w:val="003C3BC2"/>
    <w:rsid w:val="003C3C33"/>
    <w:rsid w:val="003C3F27"/>
    <w:rsid w:val="003C4200"/>
    <w:rsid w:val="003C4209"/>
    <w:rsid w:val="003C474B"/>
    <w:rsid w:val="003C5099"/>
    <w:rsid w:val="003C50AA"/>
    <w:rsid w:val="003C5AF6"/>
    <w:rsid w:val="003C5C56"/>
    <w:rsid w:val="003C62D6"/>
    <w:rsid w:val="003C673F"/>
    <w:rsid w:val="003C6B7E"/>
    <w:rsid w:val="003C6F6C"/>
    <w:rsid w:val="003C71FE"/>
    <w:rsid w:val="003C7B87"/>
    <w:rsid w:val="003D0360"/>
    <w:rsid w:val="003D0CA7"/>
    <w:rsid w:val="003D1288"/>
    <w:rsid w:val="003D12AE"/>
    <w:rsid w:val="003D142B"/>
    <w:rsid w:val="003D1A6E"/>
    <w:rsid w:val="003D1E04"/>
    <w:rsid w:val="003D25C4"/>
    <w:rsid w:val="003D28C5"/>
    <w:rsid w:val="003D2A27"/>
    <w:rsid w:val="003D2C4D"/>
    <w:rsid w:val="003D3447"/>
    <w:rsid w:val="003D3468"/>
    <w:rsid w:val="003D357E"/>
    <w:rsid w:val="003D3695"/>
    <w:rsid w:val="003D3F0D"/>
    <w:rsid w:val="003D4055"/>
    <w:rsid w:val="003D423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BD9"/>
    <w:rsid w:val="003D7ECF"/>
    <w:rsid w:val="003D7EE9"/>
    <w:rsid w:val="003E0B36"/>
    <w:rsid w:val="003E0E29"/>
    <w:rsid w:val="003E106A"/>
    <w:rsid w:val="003E13A8"/>
    <w:rsid w:val="003E19AB"/>
    <w:rsid w:val="003E1E9A"/>
    <w:rsid w:val="003E228A"/>
    <w:rsid w:val="003E22D4"/>
    <w:rsid w:val="003E24BD"/>
    <w:rsid w:val="003E2C4B"/>
    <w:rsid w:val="003E313F"/>
    <w:rsid w:val="003E3643"/>
    <w:rsid w:val="003E39F6"/>
    <w:rsid w:val="003E3E59"/>
    <w:rsid w:val="003E4332"/>
    <w:rsid w:val="003E514F"/>
    <w:rsid w:val="003E5442"/>
    <w:rsid w:val="003E5AAB"/>
    <w:rsid w:val="003E5CF7"/>
    <w:rsid w:val="003E6066"/>
    <w:rsid w:val="003E60CA"/>
    <w:rsid w:val="003E6458"/>
    <w:rsid w:val="003E690B"/>
    <w:rsid w:val="003E6917"/>
    <w:rsid w:val="003E6A4C"/>
    <w:rsid w:val="003E6CA0"/>
    <w:rsid w:val="003E724B"/>
    <w:rsid w:val="003E7618"/>
    <w:rsid w:val="003E7784"/>
    <w:rsid w:val="003E7D1D"/>
    <w:rsid w:val="003F00F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F43"/>
    <w:rsid w:val="003F44F5"/>
    <w:rsid w:val="003F46E9"/>
    <w:rsid w:val="003F4A93"/>
    <w:rsid w:val="003F4DE2"/>
    <w:rsid w:val="003F4E79"/>
    <w:rsid w:val="003F524E"/>
    <w:rsid w:val="003F5644"/>
    <w:rsid w:val="003F5720"/>
    <w:rsid w:val="003F5AAB"/>
    <w:rsid w:val="003F5B62"/>
    <w:rsid w:val="003F5C95"/>
    <w:rsid w:val="003F6017"/>
    <w:rsid w:val="003F635B"/>
    <w:rsid w:val="003F6842"/>
    <w:rsid w:val="003F6B4D"/>
    <w:rsid w:val="003F6E4F"/>
    <w:rsid w:val="003F6FEE"/>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BB2"/>
    <w:rsid w:val="00402F90"/>
    <w:rsid w:val="00403185"/>
    <w:rsid w:val="00404307"/>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284"/>
    <w:rsid w:val="00413316"/>
    <w:rsid w:val="004133CE"/>
    <w:rsid w:val="004134DF"/>
    <w:rsid w:val="0041360B"/>
    <w:rsid w:val="00413AC1"/>
    <w:rsid w:val="00413F3E"/>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544"/>
    <w:rsid w:val="00422E51"/>
    <w:rsid w:val="0042317C"/>
    <w:rsid w:val="00423925"/>
    <w:rsid w:val="00423F52"/>
    <w:rsid w:val="00423FEB"/>
    <w:rsid w:val="00424851"/>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0F6B"/>
    <w:rsid w:val="00431066"/>
    <w:rsid w:val="004311F9"/>
    <w:rsid w:val="004313EF"/>
    <w:rsid w:val="00431441"/>
    <w:rsid w:val="00431F16"/>
    <w:rsid w:val="00432296"/>
    <w:rsid w:val="004331AE"/>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9CD"/>
    <w:rsid w:val="004454C2"/>
    <w:rsid w:val="00445CA0"/>
    <w:rsid w:val="00446176"/>
    <w:rsid w:val="0044618B"/>
    <w:rsid w:val="00446390"/>
    <w:rsid w:val="004464A2"/>
    <w:rsid w:val="00446920"/>
    <w:rsid w:val="00447351"/>
    <w:rsid w:val="00447704"/>
    <w:rsid w:val="00447B50"/>
    <w:rsid w:val="00447BD5"/>
    <w:rsid w:val="00447C55"/>
    <w:rsid w:val="0045004D"/>
    <w:rsid w:val="00450BFC"/>
    <w:rsid w:val="00450C2B"/>
    <w:rsid w:val="00450E1B"/>
    <w:rsid w:val="0045101D"/>
    <w:rsid w:val="004512D8"/>
    <w:rsid w:val="0045153F"/>
    <w:rsid w:val="00451B45"/>
    <w:rsid w:val="00451D03"/>
    <w:rsid w:val="00451DF6"/>
    <w:rsid w:val="00451DFE"/>
    <w:rsid w:val="00452268"/>
    <w:rsid w:val="0045230A"/>
    <w:rsid w:val="00452AEA"/>
    <w:rsid w:val="00452D17"/>
    <w:rsid w:val="00452E0B"/>
    <w:rsid w:val="0045336B"/>
    <w:rsid w:val="00453663"/>
    <w:rsid w:val="004538BB"/>
    <w:rsid w:val="00453F26"/>
    <w:rsid w:val="0045400B"/>
    <w:rsid w:val="00454015"/>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507"/>
    <w:rsid w:val="00472645"/>
    <w:rsid w:val="0047291F"/>
    <w:rsid w:val="00472D29"/>
    <w:rsid w:val="00473915"/>
    <w:rsid w:val="004741FF"/>
    <w:rsid w:val="0047431D"/>
    <w:rsid w:val="00474492"/>
    <w:rsid w:val="0047481C"/>
    <w:rsid w:val="00474924"/>
    <w:rsid w:val="004749BC"/>
    <w:rsid w:val="00474AB4"/>
    <w:rsid w:val="00474C65"/>
    <w:rsid w:val="0047533C"/>
    <w:rsid w:val="00475575"/>
    <w:rsid w:val="00475592"/>
    <w:rsid w:val="00475DC7"/>
    <w:rsid w:val="00475E92"/>
    <w:rsid w:val="00476D69"/>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2C0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BDA"/>
    <w:rsid w:val="00486F4D"/>
    <w:rsid w:val="004873D9"/>
    <w:rsid w:val="00487573"/>
    <w:rsid w:val="00487851"/>
    <w:rsid w:val="004879B6"/>
    <w:rsid w:val="00487EC0"/>
    <w:rsid w:val="00487EC7"/>
    <w:rsid w:val="00490F9B"/>
    <w:rsid w:val="00491465"/>
    <w:rsid w:val="00491653"/>
    <w:rsid w:val="0049165E"/>
    <w:rsid w:val="00491A11"/>
    <w:rsid w:val="004922A5"/>
    <w:rsid w:val="004925EC"/>
    <w:rsid w:val="00492C0D"/>
    <w:rsid w:val="00492CD9"/>
    <w:rsid w:val="004936F5"/>
    <w:rsid w:val="004938E2"/>
    <w:rsid w:val="0049412F"/>
    <w:rsid w:val="00494637"/>
    <w:rsid w:val="004946F8"/>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02F"/>
    <w:rsid w:val="004A2164"/>
    <w:rsid w:val="004A2515"/>
    <w:rsid w:val="004A2B54"/>
    <w:rsid w:val="004A2E41"/>
    <w:rsid w:val="004A30FA"/>
    <w:rsid w:val="004A324F"/>
    <w:rsid w:val="004A35BE"/>
    <w:rsid w:val="004A39FD"/>
    <w:rsid w:val="004A3D1D"/>
    <w:rsid w:val="004A45E4"/>
    <w:rsid w:val="004A47BF"/>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D72"/>
    <w:rsid w:val="004B0E07"/>
    <w:rsid w:val="004B0E1F"/>
    <w:rsid w:val="004B10EC"/>
    <w:rsid w:val="004B13FA"/>
    <w:rsid w:val="004B141F"/>
    <w:rsid w:val="004B1491"/>
    <w:rsid w:val="004B16BA"/>
    <w:rsid w:val="004B1E8C"/>
    <w:rsid w:val="004B31E6"/>
    <w:rsid w:val="004B3987"/>
    <w:rsid w:val="004B3A9B"/>
    <w:rsid w:val="004B3C6B"/>
    <w:rsid w:val="004B441C"/>
    <w:rsid w:val="004B44C5"/>
    <w:rsid w:val="004B4B80"/>
    <w:rsid w:val="004B55DC"/>
    <w:rsid w:val="004B6BBD"/>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841"/>
    <w:rsid w:val="004C49D5"/>
    <w:rsid w:val="004C4C8A"/>
    <w:rsid w:val="004C4EE4"/>
    <w:rsid w:val="004C5315"/>
    <w:rsid w:val="004C577C"/>
    <w:rsid w:val="004C581E"/>
    <w:rsid w:val="004C5CC2"/>
    <w:rsid w:val="004C5CEB"/>
    <w:rsid w:val="004C6213"/>
    <w:rsid w:val="004C7235"/>
    <w:rsid w:val="004C72EE"/>
    <w:rsid w:val="004C7366"/>
    <w:rsid w:val="004C77E1"/>
    <w:rsid w:val="004C7F52"/>
    <w:rsid w:val="004D01E6"/>
    <w:rsid w:val="004D0374"/>
    <w:rsid w:val="004D03AF"/>
    <w:rsid w:val="004D078E"/>
    <w:rsid w:val="004D082D"/>
    <w:rsid w:val="004D09B3"/>
    <w:rsid w:val="004D0BB5"/>
    <w:rsid w:val="004D0ED6"/>
    <w:rsid w:val="004D1061"/>
    <w:rsid w:val="004D2591"/>
    <w:rsid w:val="004D2824"/>
    <w:rsid w:val="004D2B7A"/>
    <w:rsid w:val="004D2F0B"/>
    <w:rsid w:val="004D337A"/>
    <w:rsid w:val="004D36AE"/>
    <w:rsid w:val="004D4063"/>
    <w:rsid w:val="004D4140"/>
    <w:rsid w:val="004D514B"/>
    <w:rsid w:val="004D528E"/>
    <w:rsid w:val="004D55FF"/>
    <w:rsid w:val="004D5A45"/>
    <w:rsid w:val="004D5B4D"/>
    <w:rsid w:val="004D5BFF"/>
    <w:rsid w:val="004D6506"/>
    <w:rsid w:val="004D6C28"/>
    <w:rsid w:val="004D6FAF"/>
    <w:rsid w:val="004D70A6"/>
    <w:rsid w:val="004D7BE4"/>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990"/>
    <w:rsid w:val="004E4B5E"/>
    <w:rsid w:val="004E52B6"/>
    <w:rsid w:val="004E53E9"/>
    <w:rsid w:val="004E565A"/>
    <w:rsid w:val="004E5DFE"/>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A96"/>
    <w:rsid w:val="004F1B1E"/>
    <w:rsid w:val="004F2358"/>
    <w:rsid w:val="004F240B"/>
    <w:rsid w:val="004F34C5"/>
    <w:rsid w:val="004F35E0"/>
    <w:rsid w:val="004F3A12"/>
    <w:rsid w:val="004F3D42"/>
    <w:rsid w:val="004F43A1"/>
    <w:rsid w:val="004F4995"/>
    <w:rsid w:val="004F5160"/>
    <w:rsid w:val="004F5D45"/>
    <w:rsid w:val="004F6035"/>
    <w:rsid w:val="004F6402"/>
    <w:rsid w:val="004F6690"/>
    <w:rsid w:val="004F698A"/>
    <w:rsid w:val="004F6BF1"/>
    <w:rsid w:val="004F6F43"/>
    <w:rsid w:val="004F6F5E"/>
    <w:rsid w:val="004F724C"/>
    <w:rsid w:val="004F739E"/>
    <w:rsid w:val="004F74CA"/>
    <w:rsid w:val="004F75A5"/>
    <w:rsid w:val="004F7787"/>
    <w:rsid w:val="004F79B1"/>
    <w:rsid w:val="004F7CC3"/>
    <w:rsid w:val="004F7D83"/>
    <w:rsid w:val="004F7EDF"/>
    <w:rsid w:val="00500110"/>
    <w:rsid w:val="005003A2"/>
    <w:rsid w:val="00500799"/>
    <w:rsid w:val="00500DE8"/>
    <w:rsid w:val="00501064"/>
    <w:rsid w:val="005014FC"/>
    <w:rsid w:val="005019B5"/>
    <w:rsid w:val="005019C0"/>
    <w:rsid w:val="0050225A"/>
    <w:rsid w:val="00502D81"/>
    <w:rsid w:val="00502D90"/>
    <w:rsid w:val="00502E1D"/>
    <w:rsid w:val="00502F97"/>
    <w:rsid w:val="00503352"/>
    <w:rsid w:val="005033D8"/>
    <w:rsid w:val="005035DA"/>
    <w:rsid w:val="00503662"/>
    <w:rsid w:val="00503CF7"/>
    <w:rsid w:val="00503F00"/>
    <w:rsid w:val="005042D3"/>
    <w:rsid w:val="00505460"/>
    <w:rsid w:val="00505CE1"/>
    <w:rsid w:val="00506058"/>
    <w:rsid w:val="00506259"/>
    <w:rsid w:val="005062DD"/>
    <w:rsid w:val="0050643E"/>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35F"/>
    <w:rsid w:val="00512DFB"/>
    <w:rsid w:val="00512E08"/>
    <w:rsid w:val="005131BC"/>
    <w:rsid w:val="005135E4"/>
    <w:rsid w:val="00513EDA"/>
    <w:rsid w:val="00513F6B"/>
    <w:rsid w:val="005142A8"/>
    <w:rsid w:val="00514425"/>
    <w:rsid w:val="00514C4E"/>
    <w:rsid w:val="00514E2D"/>
    <w:rsid w:val="00514ECF"/>
    <w:rsid w:val="005157D5"/>
    <w:rsid w:val="00515B23"/>
    <w:rsid w:val="00515C39"/>
    <w:rsid w:val="00516381"/>
    <w:rsid w:val="00516487"/>
    <w:rsid w:val="00516C58"/>
    <w:rsid w:val="005173C0"/>
    <w:rsid w:val="00517471"/>
    <w:rsid w:val="00520415"/>
    <w:rsid w:val="005204AE"/>
    <w:rsid w:val="00520A59"/>
    <w:rsid w:val="00520DEB"/>
    <w:rsid w:val="00521232"/>
    <w:rsid w:val="00521244"/>
    <w:rsid w:val="005212C4"/>
    <w:rsid w:val="005212DC"/>
    <w:rsid w:val="0052196C"/>
    <w:rsid w:val="005219CA"/>
    <w:rsid w:val="00521BFD"/>
    <w:rsid w:val="00521DB5"/>
    <w:rsid w:val="0052239B"/>
    <w:rsid w:val="00522B13"/>
    <w:rsid w:val="00522B30"/>
    <w:rsid w:val="00522C03"/>
    <w:rsid w:val="0052326A"/>
    <w:rsid w:val="005232B3"/>
    <w:rsid w:val="005233A5"/>
    <w:rsid w:val="00523410"/>
    <w:rsid w:val="005234A7"/>
    <w:rsid w:val="00523C38"/>
    <w:rsid w:val="0052438E"/>
    <w:rsid w:val="00524ABD"/>
    <w:rsid w:val="00524F6F"/>
    <w:rsid w:val="00525B0A"/>
    <w:rsid w:val="0052624A"/>
    <w:rsid w:val="00526266"/>
    <w:rsid w:val="00526493"/>
    <w:rsid w:val="00526A07"/>
    <w:rsid w:val="00526A2E"/>
    <w:rsid w:val="00526EBE"/>
    <w:rsid w:val="00527730"/>
    <w:rsid w:val="00527C02"/>
    <w:rsid w:val="005302CE"/>
    <w:rsid w:val="00530BC0"/>
    <w:rsid w:val="005310F3"/>
    <w:rsid w:val="0053160A"/>
    <w:rsid w:val="00531614"/>
    <w:rsid w:val="005319CA"/>
    <w:rsid w:val="00531A3D"/>
    <w:rsid w:val="00531DE9"/>
    <w:rsid w:val="00531F4B"/>
    <w:rsid w:val="0053272A"/>
    <w:rsid w:val="005329F0"/>
    <w:rsid w:val="0053349A"/>
    <w:rsid w:val="005334AF"/>
    <w:rsid w:val="005336D9"/>
    <w:rsid w:val="00533DD7"/>
    <w:rsid w:val="00533F3F"/>
    <w:rsid w:val="00534175"/>
    <w:rsid w:val="0053426F"/>
    <w:rsid w:val="00534527"/>
    <w:rsid w:val="0053497F"/>
    <w:rsid w:val="00534DA3"/>
    <w:rsid w:val="00534DD6"/>
    <w:rsid w:val="00535E1F"/>
    <w:rsid w:val="00536065"/>
    <w:rsid w:val="005362EC"/>
    <w:rsid w:val="0053665B"/>
    <w:rsid w:val="00536848"/>
    <w:rsid w:val="00536B4C"/>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86A"/>
    <w:rsid w:val="00543FC2"/>
    <w:rsid w:val="00544088"/>
    <w:rsid w:val="0054433B"/>
    <w:rsid w:val="00544A77"/>
    <w:rsid w:val="00544AD7"/>
    <w:rsid w:val="005452DF"/>
    <w:rsid w:val="005456CF"/>
    <w:rsid w:val="0054585E"/>
    <w:rsid w:val="00545B76"/>
    <w:rsid w:val="00546073"/>
    <w:rsid w:val="0054621E"/>
    <w:rsid w:val="00546486"/>
    <w:rsid w:val="00547039"/>
    <w:rsid w:val="0054736B"/>
    <w:rsid w:val="005478BB"/>
    <w:rsid w:val="00547BC4"/>
    <w:rsid w:val="00550BE8"/>
    <w:rsid w:val="00550C69"/>
    <w:rsid w:val="00551607"/>
    <w:rsid w:val="00552423"/>
    <w:rsid w:val="005534BB"/>
    <w:rsid w:val="00553651"/>
    <w:rsid w:val="0055365C"/>
    <w:rsid w:val="00553668"/>
    <w:rsid w:val="00553ADF"/>
    <w:rsid w:val="005541D4"/>
    <w:rsid w:val="005549C5"/>
    <w:rsid w:val="00554A10"/>
    <w:rsid w:val="005550AC"/>
    <w:rsid w:val="0055568A"/>
    <w:rsid w:val="005565AB"/>
    <w:rsid w:val="00556A21"/>
    <w:rsid w:val="00556E29"/>
    <w:rsid w:val="00556EE7"/>
    <w:rsid w:val="005573D2"/>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B70"/>
    <w:rsid w:val="00566671"/>
    <w:rsid w:val="00566DAC"/>
    <w:rsid w:val="00566FEA"/>
    <w:rsid w:val="005676F5"/>
    <w:rsid w:val="00567C79"/>
    <w:rsid w:val="00570012"/>
    <w:rsid w:val="00570018"/>
    <w:rsid w:val="005704B3"/>
    <w:rsid w:val="005705A3"/>
    <w:rsid w:val="00570BFE"/>
    <w:rsid w:val="00570C4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5FBF"/>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4E6"/>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4A75"/>
    <w:rsid w:val="00595627"/>
    <w:rsid w:val="0059590E"/>
    <w:rsid w:val="00595B7A"/>
    <w:rsid w:val="00595ED4"/>
    <w:rsid w:val="0059613A"/>
    <w:rsid w:val="0059627F"/>
    <w:rsid w:val="00596870"/>
    <w:rsid w:val="0059717E"/>
    <w:rsid w:val="00597359"/>
    <w:rsid w:val="0059769A"/>
    <w:rsid w:val="00597C6B"/>
    <w:rsid w:val="00597C8C"/>
    <w:rsid w:val="00597D3A"/>
    <w:rsid w:val="005A02B2"/>
    <w:rsid w:val="005A0352"/>
    <w:rsid w:val="005A1360"/>
    <w:rsid w:val="005A1526"/>
    <w:rsid w:val="005A15BB"/>
    <w:rsid w:val="005A15E6"/>
    <w:rsid w:val="005A172A"/>
    <w:rsid w:val="005A1C96"/>
    <w:rsid w:val="005A21FA"/>
    <w:rsid w:val="005A24B9"/>
    <w:rsid w:val="005A274F"/>
    <w:rsid w:val="005A2951"/>
    <w:rsid w:val="005A2A5D"/>
    <w:rsid w:val="005A2CB7"/>
    <w:rsid w:val="005A3174"/>
    <w:rsid w:val="005A326F"/>
    <w:rsid w:val="005A33E0"/>
    <w:rsid w:val="005A3B62"/>
    <w:rsid w:val="005A4144"/>
    <w:rsid w:val="005A42D6"/>
    <w:rsid w:val="005A44BF"/>
    <w:rsid w:val="005A44DD"/>
    <w:rsid w:val="005A4E7B"/>
    <w:rsid w:val="005A4E82"/>
    <w:rsid w:val="005A5248"/>
    <w:rsid w:val="005A7264"/>
    <w:rsid w:val="005A74DB"/>
    <w:rsid w:val="005A74EC"/>
    <w:rsid w:val="005A75C3"/>
    <w:rsid w:val="005A78C7"/>
    <w:rsid w:val="005A7E99"/>
    <w:rsid w:val="005B0600"/>
    <w:rsid w:val="005B07F8"/>
    <w:rsid w:val="005B0981"/>
    <w:rsid w:val="005B1133"/>
    <w:rsid w:val="005B1263"/>
    <w:rsid w:val="005B1825"/>
    <w:rsid w:val="005B18AD"/>
    <w:rsid w:val="005B1928"/>
    <w:rsid w:val="005B1C39"/>
    <w:rsid w:val="005B1DA4"/>
    <w:rsid w:val="005B2177"/>
    <w:rsid w:val="005B29F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278"/>
    <w:rsid w:val="005B6BDB"/>
    <w:rsid w:val="005B6CE4"/>
    <w:rsid w:val="005B6E2E"/>
    <w:rsid w:val="005B6F7A"/>
    <w:rsid w:val="005B7044"/>
    <w:rsid w:val="005B7246"/>
    <w:rsid w:val="005B72B3"/>
    <w:rsid w:val="005B7339"/>
    <w:rsid w:val="005B79F9"/>
    <w:rsid w:val="005B7BAA"/>
    <w:rsid w:val="005C0642"/>
    <w:rsid w:val="005C07A1"/>
    <w:rsid w:val="005C0FC8"/>
    <w:rsid w:val="005C104B"/>
    <w:rsid w:val="005C1BC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4FD"/>
    <w:rsid w:val="005D353F"/>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8E3"/>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7D"/>
    <w:rsid w:val="005F6F53"/>
    <w:rsid w:val="005F73D0"/>
    <w:rsid w:val="005F7770"/>
    <w:rsid w:val="005F7C8F"/>
    <w:rsid w:val="0060043D"/>
    <w:rsid w:val="0060058E"/>
    <w:rsid w:val="006008D1"/>
    <w:rsid w:val="006009A8"/>
    <w:rsid w:val="00600A7A"/>
    <w:rsid w:val="0060128F"/>
    <w:rsid w:val="006013FA"/>
    <w:rsid w:val="00601ECC"/>
    <w:rsid w:val="00602068"/>
    <w:rsid w:val="006023D9"/>
    <w:rsid w:val="0060269A"/>
    <w:rsid w:val="00602739"/>
    <w:rsid w:val="00602916"/>
    <w:rsid w:val="00602979"/>
    <w:rsid w:val="00602F45"/>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1F5F"/>
    <w:rsid w:val="0061201A"/>
    <w:rsid w:val="006120DB"/>
    <w:rsid w:val="00612230"/>
    <w:rsid w:val="00612564"/>
    <w:rsid w:val="00612DE6"/>
    <w:rsid w:val="00612EAE"/>
    <w:rsid w:val="00613A36"/>
    <w:rsid w:val="0061417F"/>
    <w:rsid w:val="00614254"/>
    <w:rsid w:val="006142DC"/>
    <w:rsid w:val="00614317"/>
    <w:rsid w:val="0061433C"/>
    <w:rsid w:val="006143BD"/>
    <w:rsid w:val="0061445B"/>
    <w:rsid w:val="00614C53"/>
    <w:rsid w:val="00615263"/>
    <w:rsid w:val="0061599C"/>
    <w:rsid w:val="00615AD4"/>
    <w:rsid w:val="00615E16"/>
    <w:rsid w:val="0061619C"/>
    <w:rsid w:val="00616BFE"/>
    <w:rsid w:val="00617567"/>
    <w:rsid w:val="0061788B"/>
    <w:rsid w:val="00617C5A"/>
    <w:rsid w:val="00617D36"/>
    <w:rsid w:val="00620366"/>
    <w:rsid w:val="00620A75"/>
    <w:rsid w:val="00621089"/>
    <w:rsid w:val="0062111F"/>
    <w:rsid w:val="00621407"/>
    <w:rsid w:val="0062156E"/>
    <w:rsid w:val="00621757"/>
    <w:rsid w:val="00621D27"/>
    <w:rsid w:val="00621FF7"/>
    <w:rsid w:val="00622B92"/>
    <w:rsid w:val="00622CC0"/>
    <w:rsid w:val="00622E33"/>
    <w:rsid w:val="00622FC5"/>
    <w:rsid w:val="00623C20"/>
    <w:rsid w:val="006243D6"/>
    <w:rsid w:val="00624A25"/>
    <w:rsid w:val="00624FB0"/>
    <w:rsid w:val="006254B4"/>
    <w:rsid w:val="006254FD"/>
    <w:rsid w:val="00625ADD"/>
    <w:rsid w:val="006262CF"/>
    <w:rsid w:val="00626487"/>
    <w:rsid w:val="006266D4"/>
    <w:rsid w:val="006266E1"/>
    <w:rsid w:val="006266FA"/>
    <w:rsid w:val="00627067"/>
    <w:rsid w:val="006302E0"/>
    <w:rsid w:val="00630767"/>
    <w:rsid w:val="006307CD"/>
    <w:rsid w:val="00630C50"/>
    <w:rsid w:val="00630E39"/>
    <w:rsid w:val="0063103F"/>
    <w:rsid w:val="0063133D"/>
    <w:rsid w:val="00631925"/>
    <w:rsid w:val="00631D9A"/>
    <w:rsid w:val="006326EA"/>
    <w:rsid w:val="006330C8"/>
    <w:rsid w:val="006331BD"/>
    <w:rsid w:val="0063320A"/>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171"/>
    <w:rsid w:val="00640E50"/>
    <w:rsid w:val="00640EC7"/>
    <w:rsid w:val="00641975"/>
    <w:rsid w:val="00641F50"/>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3F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C8D"/>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D56"/>
    <w:rsid w:val="00670F64"/>
    <w:rsid w:val="00671260"/>
    <w:rsid w:val="006712C2"/>
    <w:rsid w:val="00671492"/>
    <w:rsid w:val="006717E1"/>
    <w:rsid w:val="00671949"/>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4C9"/>
    <w:rsid w:val="00677CFC"/>
    <w:rsid w:val="00677D3D"/>
    <w:rsid w:val="00677DE9"/>
    <w:rsid w:val="0068078B"/>
    <w:rsid w:val="00680CBA"/>
    <w:rsid w:val="006813E4"/>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0"/>
    <w:rsid w:val="00687233"/>
    <w:rsid w:val="006873BE"/>
    <w:rsid w:val="006876AA"/>
    <w:rsid w:val="00687835"/>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241"/>
    <w:rsid w:val="0069540B"/>
    <w:rsid w:val="006955CD"/>
    <w:rsid w:val="006962AB"/>
    <w:rsid w:val="00696530"/>
    <w:rsid w:val="006967A1"/>
    <w:rsid w:val="0069683A"/>
    <w:rsid w:val="0069749C"/>
    <w:rsid w:val="006979E4"/>
    <w:rsid w:val="00697AB9"/>
    <w:rsid w:val="00697EA6"/>
    <w:rsid w:val="006A0425"/>
    <w:rsid w:val="006A04D8"/>
    <w:rsid w:val="006A0790"/>
    <w:rsid w:val="006A0FAB"/>
    <w:rsid w:val="006A14B6"/>
    <w:rsid w:val="006A1A20"/>
    <w:rsid w:val="006A1BDA"/>
    <w:rsid w:val="006A2763"/>
    <w:rsid w:val="006A2DEE"/>
    <w:rsid w:val="006A3398"/>
    <w:rsid w:val="006A396B"/>
    <w:rsid w:val="006A3A4C"/>
    <w:rsid w:val="006A3A96"/>
    <w:rsid w:val="006A3EA1"/>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3B"/>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B7ABF"/>
    <w:rsid w:val="006C0432"/>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339"/>
    <w:rsid w:val="006D27E6"/>
    <w:rsid w:val="006D2A33"/>
    <w:rsid w:val="006D2E12"/>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0F6D"/>
    <w:rsid w:val="006E0F99"/>
    <w:rsid w:val="006E10BA"/>
    <w:rsid w:val="006E1305"/>
    <w:rsid w:val="006E1C8D"/>
    <w:rsid w:val="006E2242"/>
    <w:rsid w:val="006E227F"/>
    <w:rsid w:val="006E262F"/>
    <w:rsid w:val="006E26E9"/>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8F3"/>
    <w:rsid w:val="006E5932"/>
    <w:rsid w:val="006E5FC9"/>
    <w:rsid w:val="006E60C5"/>
    <w:rsid w:val="006E66EC"/>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AC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BFB"/>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18F"/>
    <w:rsid w:val="007112FA"/>
    <w:rsid w:val="007114A6"/>
    <w:rsid w:val="0071172A"/>
    <w:rsid w:val="0071198A"/>
    <w:rsid w:val="00711F73"/>
    <w:rsid w:val="007120C9"/>
    <w:rsid w:val="007121AC"/>
    <w:rsid w:val="0071253A"/>
    <w:rsid w:val="0071329F"/>
    <w:rsid w:val="00713B45"/>
    <w:rsid w:val="00714FD3"/>
    <w:rsid w:val="0071530E"/>
    <w:rsid w:val="00715952"/>
    <w:rsid w:val="00715A13"/>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3DE"/>
    <w:rsid w:val="00731798"/>
    <w:rsid w:val="00731BEB"/>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165"/>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89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4DB"/>
    <w:rsid w:val="00756552"/>
    <w:rsid w:val="00756FFA"/>
    <w:rsid w:val="007579AE"/>
    <w:rsid w:val="007579E2"/>
    <w:rsid w:val="00760543"/>
    <w:rsid w:val="00760556"/>
    <w:rsid w:val="007608FB"/>
    <w:rsid w:val="007611B2"/>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38"/>
    <w:rsid w:val="007712BF"/>
    <w:rsid w:val="0077170E"/>
    <w:rsid w:val="0077186C"/>
    <w:rsid w:val="00771F80"/>
    <w:rsid w:val="0077215A"/>
    <w:rsid w:val="0077220B"/>
    <w:rsid w:val="00772910"/>
    <w:rsid w:val="00772A08"/>
    <w:rsid w:val="00772BA3"/>
    <w:rsid w:val="00772C6B"/>
    <w:rsid w:val="00773376"/>
    <w:rsid w:val="00773699"/>
    <w:rsid w:val="0077392D"/>
    <w:rsid w:val="00773AC7"/>
    <w:rsid w:val="00773C98"/>
    <w:rsid w:val="00773E3E"/>
    <w:rsid w:val="00774309"/>
    <w:rsid w:val="00774613"/>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A1"/>
    <w:rsid w:val="0078051D"/>
    <w:rsid w:val="00780E0F"/>
    <w:rsid w:val="007812DE"/>
    <w:rsid w:val="0078132C"/>
    <w:rsid w:val="00781566"/>
    <w:rsid w:val="00781795"/>
    <w:rsid w:val="00781A63"/>
    <w:rsid w:val="00781D40"/>
    <w:rsid w:val="007820C9"/>
    <w:rsid w:val="0078243F"/>
    <w:rsid w:val="0078248E"/>
    <w:rsid w:val="0078254A"/>
    <w:rsid w:val="0078329D"/>
    <w:rsid w:val="007832C4"/>
    <w:rsid w:val="00783690"/>
    <w:rsid w:val="00783801"/>
    <w:rsid w:val="0078381C"/>
    <w:rsid w:val="007838B7"/>
    <w:rsid w:val="007838D6"/>
    <w:rsid w:val="00783C09"/>
    <w:rsid w:val="00783F0A"/>
    <w:rsid w:val="00783F49"/>
    <w:rsid w:val="007843F4"/>
    <w:rsid w:val="00784B91"/>
    <w:rsid w:val="00785089"/>
    <w:rsid w:val="007851E1"/>
    <w:rsid w:val="00785300"/>
    <w:rsid w:val="0078568D"/>
    <w:rsid w:val="00785938"/>
    <w:rsid w:val="00785A12"/>
    <w:rsid w:val="00785AA2"/>
    <w:rsid w:val="00785AEE"/>
    <w:rsid w:val="00785DE1"/>
    <w:rsid w:val="00785FCA"/>
    <w:rsid w:val="00786086"/>
    <w:rsid w:val="007860F7"/>
    <w:rsid w:val="007861EC"/>
    <w:rsid w:val="00786379"/>
    <w:rsid w:val="007864F2"/>
    <w:rsid w:val="00786862"/>
    <w:rsid w:val="00786B21"/>
    <w:rsid w:val="00786C65"/>
    <w:rsid w:val="007875DF"/>
    <w:rsid w:val="00787867"/>
    <w:rsid w:val="007879D1"/>
    <w:rsid w:val="00787AC4"/>
    <w:rsid w:val="00787C50"/>
    <w:rsid w:val="00790059"/>
    <w:rsid w:val="0079025C"/>
    <w:rsid w:val="00790660"/>
    <w:rsid w:val="00790825"/>
    <w:rsid w:val="00790B01"/>
    <w:rsid w:val="00790C4F"/>
    <w:rsid w:val="00790E9E"/>
    <w:rsid w:val="00790FAA"/>
    <w:rsid w:val="00791401"/>
    <w:rsid w:val="00791FC1"/>
    <w:rsid w:val="00791FE0"/>
    <w:rsid w:val="00792161"/>
    <w:rsid w:val="0079245C"/>
    <w:rsid w:val="00792757"/>
    <w:rsid w:val="0079279B"/>
    <w:rsid w:val="00792A52"/>
    <w:rsid w:val="00792BEF"/>
    <w:rsid w:val="00792E00"/>
    <w:rsid w:val="00793018"/>
    <w:rsid w:val="00793107"/>
    <w:rsid w:val="007933F8"/>
    <w:rsid w:val="00793602"/>
    <w:rsid w:val="007939F0"/>
    <w:rsid w:val="00794296"/>
    <w:rsid w:val="007943AF"/>
    <w:rsid w:val="007947CB"/>
    <w:rsid w:val="00794808"/>
    <w:rsid w:val="00794EA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257"/>
    <w:rsid w:val="007B0B6E"/>
    <w:rsid w:val="007B0DE3"/>
    <w:rsid w:val="007B0F02"/>
    <w:rsid w:val="007B1164"/>
    <w:rsid w:val="007B140D"/>
    <w:rsid w:val="007B197C"/>
    <w:rsid w:val="007B1F76"/>
    <w:rsid w:val="007B23C0"/>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D7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776"/>
    <w:rsid w:val="007C7ACF"/>
    <w:rsid w:val="007C7BDE"/>
    <w:rsid w:val="007C7E1E"/>
    <w:rsid w:val="007D00DF"/>
    <w:rsid w:val="007D02A3"/>
    <w:rsid w:val="007D0435"/>
    <w:rsid w:val="007D0603"/>
    <w:rsid w:val="007D082B"/>
    <w:rsid w:val="007D0B33"/>
    <w:rsid w:val="007D0C23"/>
    <w:rsid w:val="007D1265"/>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15A"/>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743"/>
    <w:rsid w:val="007E5C43"/>
    <w:rsid w:val="007E5F8D"/>
    <w:rsid w:val="007E679C"/>
    <w:rsid w:val="007E6818"/>
    <w:rsid w:val="007E6819"/>
    <w:rsid w:val="007E6F77"/>
    <w:rsid w:val="007E729C"/>
    <w:rsid w:val="007E7B22"/>
    <w:rsid w:val="007E7E4B"/>
    <w:rsid w:val="007E7F34"/>
    <w:rsid w:val="007F0450"/>
    <w:rsid w:val="007F12A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8C"/>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2E7"/>
    <w:rsid w:val="0081130A"/>
    <w:rsid w:val="008113A3"/>
    <w:rsid w:val="008114B8"/>
    <w:rsid w:val="00811BE4"/>
    <w:rsid w:val="00812471"/>
    <w:rsid w:val="008125FD"/>
    <w:rsid w:val="00812815"/>
    <w:rsid w:val="00812942"/>
    <w:rsid w:val="00812A2A"/>
    <w:rsid w:val="008130E7"/>
    <w:rsid w:val="0081311D"/>
    <w:rsid w:val="008134CB"/>
    <w:rsid w:val="0081365B"/>
    <w:rsid w:val="00813897"/>
    <w:rsid w:val="00813B7A"/>
    <w:rsid w:val="008141F0"/>
    <w:rsid w:val="008144C5"/>
    <w:rsid w:val="0081521B"/>
    <w:rsid w:val="00815479"/>
    <w:rsid w:val="00815A5C"/>
    <w:rsid w:val="00815BDC"/>
    <w:rsid w:val="00815F8E"/>
    <w:rsid w:val="00816E7C"/>
    <w:rsid w:val="00817344"/>
    <w:rsid w:val="00817873"/>
    <w:rsid w:val="00820451"/>
    <w:rsid w:val="008207F6"/>
    <w:rsid w:val="00820C48"/>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5F30"/>
    <w:rsid w:val="0082647E"/>
    <w:rsid w:val="0082677C"/>
    <w:rsid w:val="00826FF7"/>
    <w:rsid w:val="008273E7"/>
    <w:rsid w:val="00827625"/>
    <w:rsid w:val="008276EA"/>
    <w:rsid w:val="00827CEB"/>
    <w:rsid w:val="00827DC6"/>
    <w:rsid w:val="00830017"/>
    <w:rsid w:val="008300F0"/>
    <w:rsid w:val="00830404"/>
    <w:rsid w:val="008307A6"/>
    <w:rsid w:val="00830B7E"/>
    <w:rsid w:val="008310E2"/>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3D6"/>
    <w:rsid w:val="0083775B"/>
    <w:rsid w:val="008402C4"/>
    <w:rsid w:val="00840D81"/>
    <w:rsid w:val="00840DFB"/>
    <w:rsid w:val="00840EEC"/>
    <w:rsid w:val="008411FB"/>
    <w:rsid w:val="00841202"/>
    <w:rsid w:val="00841303"/>
    <w:rsid w:val="0084135F"/>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190"/>
    <w:rsid w:val="0084645D"/>
    <w:rsid w:val="0084654E"/>
    <w:rsid w:val="00846560"/>
    <w:rsid w:val="00846CDC"/>
    <w:rsid w:val="00846F12"/>
    <w:rsid w:val="00846F26"/>
    <w:rsid w:val="00847067"/>
    <w:rsid w:val="00847A28"/>
    <w:rsid w:val="00850090"/>
    <w:rsid w:val="008500A9"/>
    <w:rsid w:val="00850A6C"/>
    <w:rsid w:val="00850DE6"/>
    <w:rsid w:val="00851F8E"/>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64B"/>
    <w:rsid w:val="00855D27"/>
    <w:rsid w:val="00856840"/>
    <w:rsid w:val="00856B69"/>
    <w:rsid w:val="008577AF"/>
    <w:rsid w:val="008579A6"/>
    <w:rsid w:val="0086000C"/>
    <w:rsid w:val="008601F2"/>
    <w:rsid w:val="008602BB"/>
    <w:rsid w:val="00860EA0"/>
    <w:rsid w:val="00860FAB"/>
    <w:rsid w:val="00861101"/>
    <w:rsid w:val="00861311"/>
    <w:rsid w:val="00861820"/>
    <w:rsid w:val="00861AF5"/>
    <w:rsid w:val="0086233C"/>
    <w:rsid w:val="008637EB"/>
    <w:rsid w:val="00863896"/>
    <w:rsid w:val="008638D3"/>
    <w:rsid w:val="00863AA4"/>
    <w:rsid w:val="00863B8B"/>
    <w:rsid w:val="008641E8"/>
    <w:rsid w:val="0086429F"/>
    <w:rsid w:val="00864302"/>
    <w:rsid w:val="00864309"/>
    <w:rsid w:val="0086451D"/>
    <w:rsid w:val="00864815"/>
    <w:rsid w:val="0086483B"/>
    <w:rsid w:val="00864DAF"/>
    <w:rsid w:val="00864E4E"/>
    <w:rsid w:val="00865097"/>
    <w:rsid w:val="008652B7"/>
    <w:rsid w:val="00865535"/>
    <w:rsid w:val="00865EE9"/>
    <w:rsid w:val="00865FB0"/>
    <w:rsid w:val="0086636C"/>
    <w:rsid w:val="00866511"/>
    <w:rsid w:val="008666A0"/>
    <w:rsid w:val="00866B22"/>
    <w:rsid w:val="00867115"/>
    <w:rsid w:val="008671AA"/>
    <w:rsid w:val="008672F6"/>
    <w:rsid w:val="00867573"/>
    <w:rsid w:val="00867831"/>
    <w:rsid w:val="00867877"/>
    <w:rsid w:val="008678D0"/>
    <w:rsid w:val="00867C64"/>
    <w:rsid w:val="008704DF"/>
    <w:rsid w:val="00870765"/>
    <w:rsid w:val="00870F09"/>
    <w:rsid w:val="00870F1D"/>
    <w:rsid w:val="008715CB"/>
    <w:rsid w:val="008721A0"/>
    <w:rsid w:val="00872329"/>
    <w:rsid w:val="008727CD"/>
    <w:rsid w:val="008727D8"/>
    <w:rsid w:val="00872ABD"/>
    <w:rsid w:val="00872B1F"/>
    <w:rsid w:val="008730AA"/>
    <w:rsid w:val="008732E8"/>
    <w:rsid w:val="008732FF"/>
    <w:rsid w:val="00873328"/>
    <w:rsid w:val="0087348D"/>
    <w:rsid w:val="00873EB9"/>
    <w:rsid w:val="00874B42"/>
    <w:rsid w:val="00874D8C"/>
    <w:rsid w:val="008751F9"/>
    <w:rsid w:val="008759AC"/>
    <w:rsid w:val="00875CD3"/>
    <w:rsid w:val="00876BC7"/>
    <w:rsid w:val="00876EAC"/>
    <w:rsid w:val="00877783"/>
    <w:rsid w:val="00877975"/>
    <w:rsid w:val="0088058A"/>
    <w:rsid w:val="00880672"/>
    <w:rsid w:val="00880758"/>
    <w:rsid w:val="008811B0"/>
    <w:rsid w:val="00881251"/>
    <w:rsid w:val="008814CC"/>
    <w:rsid w:val="008817A0"/>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1B9"/>
    <w:rsid w:val="0089049E"/>
    <w:rsid w:val="00890838"/>
    <w:rsid w:val="0089091A"/>
    <w:rsid w:val="00891463"/>
    <w:rsid w:val="00891C2F"/>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4975"/>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1FC"/>
    <w:rsid w:val="008A3450"/>
    <w:rsid w:val="008A38F2"/>
    <w:rsid w:val="008A3B88"/>
    <w:rsid w:val="008A4229"/>
    <w:rsid w:val="008A431B"/>
    <w:rsid w:val="008A43D8"/>
    <w:rsid w:val="008A44B6"/>
    <w:rsid w:val="008A4612"/>
    <w:rsid w:val="008A4977"/>
    <w:rsid w:val="008A4FE6"/>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68"/>
    <w:rsid w:val="008B43D4"/>
    <w:rsid w:val="008B4600"/>
    <w:rsid w:val="008B4BB9"/>
    <w:rsid w:val="008B4D0A"/>
    <w:rsid w:val="008B4D8B"/>
    <w:rsid w:val="008B4FF4"/>
    <w:rsid w:val="008B5BFA"/>
    <w:rsid w:val="008B61AB"/>
    <w:rsid w:val="008B6359"/>
    <w:rsid w:val="008B64BF"/>
    <w:rsid w:val="008B6529"/>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648"/>
    <w:rsid w:val="008C39C5"/>
    <w:rsid w:val="008C3C77"/>
    <w:rsid w:val="008C3CBB"/>
    <w:rsid w:val="008C44A0"/>
    <w:rsid w:val="008C4536"/>
    <w:rsid w:val="008C4692"/>
    <w:rsid w:val="008C4FA6"/>
    <w:rsid w:val="008C4FB4"/>
    <w:rsid w:val="008C513F"/>
    <w:rsid w:val="008C51E3"/>
    <w:rsid w:val="008C5778"/>
    <w:rsid w:val="008C5947"/>
    <w:rsid w:val="008C5E9A"/>
    <w:rsid w:val="008C6168"/>
    <w:rsid w:val="008C650B"/>
    <w:rsid w:val="008C66C7"/>
    <w:rsid w:val="008C7B4F"/>
    <w:rsid w:val="008C7BE3"/>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7D2"/>
    <w:rsid w:val="008D4A26"/>
    <w:rsid w:val="008D53EE"/>
    <w:rsid w:val="008D5511"/>
    <w:rsid w:val="008D5930"/>
    <w:rsid w:val="008D6084"/>
    <w:rsid w:val="008D6611"/>
    <w:rsid w:val="008D6740"/>
    <w:rsid w:val="008D6D9B"/>
    <w:rsid w:val="008D6E00"/>
    <w:rsid w:val="008D707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4C2"/>
    <w:rsid w:val="008E3558"/>
    <w:rsid w:val="008E35BF"/>
    <w:rsid w:val="008E3730"/>
    <w:rsid w:val="008E3756"/>
    <w:rsid w:val="008E46FA"/>
    <w:rsid w:val="008E55E1"/>
    <w:rsid w:val="008E6884"/>
    <w:rsid w:val="008E6A3D"/>
    <w:rsid w:val="008E6D8A"/>
    <w:rsid w:val="008E77A1"/>
    <w:rsid w:val="008E78E9"/>
    <w:rsid w:val="008E7C9D"/>
    <w:rsid w:val="008E7E94"/>
    <w:rsid w:val="008F0554"/>
    <w:rsid w:val="008F06A2"/>
    <w:rsid w:val="008F0B33"/>
    <w:rsid w:val="008F0CD7"/>
    <w:rsid w:val="008F0D5D"/>
    <w:rsid w:val="008F10CE"/>
    <w:rsid w:val="008F15EA"/>
    <w:rsid w:val="008F16D5"/>
    <w:rsid w:val="008F27C7"/>
    <w:rsid w:val="008F286B"/>
    <w:rsid w:val="008F3103"/>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9D"/>
    <w:rsid w:val="008F759F"/>
    <w:rsid w:val="008F7CE4"/>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B54"/>
    <w:rsid w:val="00914E8B"/>
    <w:rsid w:val="009152CB"/>
    <w:rsid w:val="009158DF"/>
    <w:rsid w:val="00916382"/>
    <w:rsid w:val="00916905"/>
    <w:rsid w:val="00916BCF"/>
    <w:rsid w:val="0091707E"/>
    <w:rsid w:val="009170D3"/>
    <w:rsid w:val="00917241"/>
    <w:rsid w:val="0091727B"/>
    <w:rsid w:val="0091745D"/>
    <w:rsid w:val="00917B5E"/>
    <w:rsid w:val="00917D67"/>
    <w:rsid w:val="00917E43"/>
    <w:rsid w:val="0092062E"/>
    <w:rsid w:val="00920652"/>
    <w:rsid w:val="00920F57"/>
    <w:rsid w:val="00921411"/>
    <w:rsid w:val="00921449"/>
    <w:rsid w:val="00921996"/>
    <w:rsid w:val="00921B1C"/>
    <w:rsid w:val="00921E43"/>
    <w:rsid w:val="00921F13"/>
    <w:rsid w:val="00922379"/>
    <w:rsid w:val="00922550"/>
    <w:rsid w:val="00922660"/>
    <w:rsid w:val="00922B08"/>
    <w:rsid w:val="00922B37"/>
    <w:rsid w:val="00923921"/>
    <w:rsid w:val="00923981"/>
    <w:rsid w:val="009241E5"/>
    <w:rsid w:val="0092430C"/>
    <w:rsid w:val="00924740"/>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971"/>
    <w:rsid w:val="0093220A"/>
    <w:rsid w:val="00932326"/>
    <w:rsid w:val="0093234A"/>
    <w:rsid w:val="009329EE"/>
    <w:rsid w:val="00932B0C"/>
    <w:rsid w:val="00932DED"/>
    <w:rsid w:val="009331EA"/>
    <w:rsid w:val="009336AE"/>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6CE1"/>
    <w:rsid w:val="009372FC"/>
    <w:rsid w:val="0093741E"/>
    <w:rsid w:val="009376D1"/>
    <w:rsid w:val="009401D3"/>
    <w:rsid w:val="009404AB"/>
    <w:rsid w:val="00940702"/>
    <w:rsid w:val="009407C5"/>
    <w:rsid w:val="00940A91"/>
    <w:rsid w:val="00940AF7"/>
    <w:rsid w:val="0094155E"/>
    <w:rsid w:val="00941868"/>
    <w:rsid w:val="00941B9F"/>
    <w:rsid w:val="00941C04"/>
    <w:rsid w:val="00942003"/>
    <w:rsid w:val="0094228A"/>
    <w:rsid w:val="0094248E"/>
    <w:rsid w:val="0094266F"/>
    <w:rsid w:val="0094287B"/>
    <w:rsid w:val="00942F07"/>
    <w:rsid w:val="00943105"/>
    <w:rsid w:val="00944072"/>
    <w:rsid w:val="009445E0"/>
    <w:rsid w:val="00944F33"/>
    <w:rsid w:val="00944FA0"/>
    <w:rsid w:val="0094513E"/>
    <w:rsid w:val="0094554E"/>
    <w:rsid w:val="00945E56"/>
    <w:rsid w:val="0094693F"/>
    <w:rsid w:val="0094707D"/>
    <w:rsid w:val="009472D7"/>
    <w:rsid w:val="0094782A"/>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BA"/>
    <w:rsid w:val="009536CB"/>
    <w:rsid w:val="00953E72"/>
    <w:rsid w:val="00953F59"/>
    <w:rsid w:val="00954751"/>
    <w:rsid w:val="009549AA"/>
    <w:rsid w:val="00954AD6"/>
    <w:rsid w:val="00954CD6"/>
    <w:rsid w:val="00954D1C"/>
    <w:rsid w:val="00954E80"/>
    <w:rsid w:val="00954ED3"/>
    <w:rsid w:val="00954ED4"/>
    <w:rsid w:val="009557CE"/>
    <w:rsid w:val="0095591B"/>
    <w:rsid w:val="00955B2B"/>
    <w:rsid w:val="00955DFD"/>
    <w:rsid w:val="0095655D"/>
    <w:rsid w:val="00956698"/>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5A0"/>
    <w:rsid w:val="00967ADB"/>
    <w:rsid w:val="00967C82"/>
    <w:rsid w:val="0097010A"/>
    <w:rsid w:val="009705B4"/>
    <w:rsid w:val="009706D4"/>
    <w:rsid w:val="00970B6A"/>
    <w:rsid w:val="00970CC4"/>
    <w:rsid w:val="00970D7B"/>
    <w:rsid w:val="00971785"/>
    <w:rsid w:val="00972956"/>
    <w:rsid w:val="00972B1E"/>
    <w:rsid w:val="00972B93"/>
    <w:rsid w:val="00972C5B"/>
    <w:rsid w:val="00972F49"/>
    <w:rsid w:val="00973700"/>
    <w:rsid w:val="00973960"/>
    <w:rsid w:val="00973C50"/>
    <w:rsid w:val="00974083"/>
    <w:rsid w:val="0097539B"/>
    <w:rsid w:val="009757D8"/>
    <w:rsid w:val="00975C91"/>
    <w:rsid w:val="00975D72"/>
    <w:rsid w:val="00975EBC"/>
    <w:rsid w:val="00975ED3"/>
    <w:rsid w:val="00975EE1"/>
    <w:rsid w:val="00976B89"/>
    <w:rsid w:val="00977318"/>
    <w:rsid w:val="0097757C"/>
    <w:rsid w:val="0098053B"/>
    <w:rsid w:val="009807C6"/>
    <w:rsid w:val="00980ACA"/>
    <w:rsid w:val="00980F14"/>
    <w:rsid w:val="0098125C"/>
    <w:rsid w:val="0098146B"/>
    <w:rsid w:val="00981877"/>
    <w:rsid w:val="00982460"/>
    <w:rsid w:val="009828BD"/>
    <w:rsid w:val="009829FD"/>
    <w:rsid w:val="00982A6F"/>
    <w:rsid w:val="00982B41"/>
    <w:rsid w:val="00982D58"/>
    <w:rsid w:val="00982F90"/>
    <w:rsid w:val="009830C3"/>
    <w:rsid w:val="00983984"/>
    <w:rsid w:val="00983BA8"/>
    <w:rsid w:val="00983C3B"/>
    <w:rsid w:val="00984DFF"/>
    <w:rsid w:val="0098555E"/>
    <w:rsid w:val="009856D7"/>
    <w:rsid w:val="009856E1"/>
    <w:rsid w:val="009857FB"/>
    <w:rsid w:val="00986423"/>
    <w:rsid w:val="009866B2"/>
    <w:rsid w:val="00986D0E"/>
    <w:rsid w:val="00986E15"/>
    <w:rsid w:val="009871C5"/>
    <w:rsid w:val="0098742C"/>
    <w:rsid w:val="0098765F"/>
    <w:rsid w:val="00987688"/>
    <w:rsid w:val="00987804"/>
    <w:rsid w:val="00987A47"/>
    <w:rsid w:val="00987DFA"/>
    <w:rsid w:val="00987FBE"/>
    <w:rsid w:val="009900E6"/>
    <w:rsid w:val="00990B6D"/>
    <w:rsid w:val="00990DDE"/>
    <w:rsid w:val="00991123"/>
    <w:rsid w:val="0099117B"/>
    <w:rsid w:val="00991550"/>
    <w:rsid w:val="0099181B"/>
    <w:rsid w:val="009921A8"/>
    <w:rsid w:val="00993756"/>
    <w:rsid w:val="00993ACA"/>
    <w:rsid w:val="00993DAE"/>
    <w:rsid w:val="009942BA"/>
    <w:rsid w:val="0099462D"/>
    <w:rsid w:val="00994EAF"/>
    <w:rsid w:val="00995139"/>
    <w:rsid w:val="009953FE"/>
    <w:rsid w:val="00995994"/>
    <w:rsid w:val="009959E3"/>
    <w:rsid w:val="0099603B"/>
    <w:rsid w:val="00996446"/>
    <w:rsid w:val="00996DAC"/>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3D16"/>
    <w:rsid w:val="009B4456"/>
    <w:rsid w:val="009B4E07"/>
    <w:rsid w:val="009B5C61"/>
    <w:rsid w:val="009B5CA5"/>
    <w:rsid w:val="009B5EB0"/>
    <w:rsid w:val="009B5F86"/>
    <w:rsid w:val="009B649A"/>
    <w:rsid w:val="009B68A3"/>
    <w:rsid w:val="009B69D6"/>
    <w:rsid w:val="009B6AAC"/>
    <w:rsid w:val="009B6F45"/>
    <w:rsid w:val="009B6F5B"/>
    <w:rsid w:val="009B702A"/>
    <w:rsid w:val="009B7761"/>
    <w:rsid w:val="009B789C"/>
    <w:rsid w:val="009C01F0"/>
    <w:rsid w:val="009C0292"/>
    <w:rsid w:val="009C0303"/>
    <w:rsid w:val="009C0693"/>
    <w:rsid w:val="009C0E41"/>
    <w:rsid w:val="009C0F11"/>
    <w:rsid w:val="009C18BB"/>
    <w:rsid w:val="009C1904"/>
    <w:rsid w:val="009C1AD8"/>
    <w:rsid w:val="009C1DA9"/>
    <w:rsid w:val="009C1E7C"/>
    <w:rsid w:val="009C1FBF"/>
    <w:rsid w:val="009C1FD9"/>
    <w:rsid w:val="009C21E0"/>
    <w:rsid w:val="009C256D"/>
    <w:rsid w:val="009C30E1"/>
    <w:rsid w:val="009C3131"/>
    <w:rsid w:val="009C34EB"/>
    <w:rsid w:val="009C3555"/>
    <w:rsid w:val="009C3562"/>
    <w:rsid w:val="009C379A"/>
    <w:rsid w:val="009C37C7"/>
    <w:rsid w:val="009C38A5"/>
    <w:rsid w:val="009C3936"/>
    <w:rsid w:val="009C473C"/>
    <w:rsid w:val="009C4F42"/>
    <w:rsid w:val="009C4F98"/>
    <w:rsid w:val="009C51DE"/>
    <w:rsid w:val="009C5224"/>
    <w:rsid w:val="009C5419"/>
    <w:rsid w:val="009C5BEB"/>
    <w:rsid w:val="009C5E27"/>
    <w:rsid w:val="009C64FA"/>
    <w:rsid w:val="009C6C1D"/>
    <w:rsid w:val="009C6EDB"/>
    <w:rsid w:val="009C76E4"/>
    <w:rsid w:val="009C7BA4"/>
    <w:rsid w:val="009C7CE6"/>
    <w:rsid w:val="009D046D"/>
    <w:rsid w:val="009D0AFD"/>
    <w:rsid w:val="009D0CF3"/>
    <w:rsid w:val="009D0E38"/>
    <w:rsid w:val="009D0E99"/>
    <w:rsid w:val="009D0F7A"/>
    <w:rsid w:val="009D1640"/>
    <w:rsid w:val="009D1A2B"/>
    <w:rsid w:val="009D244A"/>
    <w:rsid w:val="009D27D6"/>
    <w:rsid w:val="009D2A17"/>
    <w:rsid w:val="009D2C72"/>
    <w:rsid w:val="009D3554"/>
    <w:rsid w:val="009D4157"/>
    <w:rsid w:val="009D434D"/>
    <w:rsid w:val="009D4394"/>
    <w:rsid w:val="009D45AE"/>
    <w:rsid w:val="009D4E67"/>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6A6"/>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E58"/>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421"/>
    <w:rsid w:val="009F4633"/>
    <w:rsid w:val="009F4DB1"/>
    <w:rsid w:val="009F4EA8"/>
    <w:rsid w:val="009F5AD9"/>
    <w:rsid w:val="009F5B58"/>
    <w:rsid w:val="009F5CF0"/>
    <w:rsid w:val="009F5E97"/>
    <w:rsid w:val="009F61A9"/>
    <w:rsid w:val="009F61D6"/>
    <w:rsid w:val="009F68BB"/>
    <w:rsid w:val="009F6F55"/>
    <w:rsid w:val="009F71DE"/>
    <w:rsid w:val="009F7316"/>
    <w:rsid w:val="009F7423"/>
    <w:rsid w:val="009F7A6D"/>
    <w:rsid w:val="009F7B93"/>
    <w:rsid w:val="009F7B97"/>
    <w:rsid w:val="00A00531"/>
    <w:rsid w:val="00A009B9"/>
    <w:rsid w:val="00A00DE0"/>
    <w:rsid w:val="00A014C6"/>
    <w:rsid w:val="00A025B3"/>
    <w:rsid w:val="00A0276E"/>
    <w:rsid w:val="00A028C3"/>
    <w:rsid w:val="00A0310E"/>
    <w:rsid w:val="00A0424C"/>
    <w:rsid w:val="00A0449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80"/>
    <w:rsid w:val="00A12996"/>
    <w:rsid w:val="00A12A98"/>
    <w:rsid w:val="00A139AC"/>
    <w:rsid w:val="00A13CE0"/>
    <w:rsid w:val="00A14162"/>
    <w:rsid w:val="00A1416B"/>
    <w:rsid w:val="00A1431F"/>
    <w:rsid w:val="00A14B4E"/>
    <w:rsid w:val="00A14C73"/>
    <w:rsid w:val="00A15676"/>
    <w:rsid w:val="00A15819"/>
    <w:rsid w:val="00A159CE"/>
    <w:rsid w:val="00A16110"/>
    <w:rsid w:val="00A16714"/>
    <w:rsid w:val="00A16AB7"/>
    <w:rsid w:val="00A16B92"/>
    <w:rsid w:val="00A1747D"/>
    <w:rsid w:val="00A17AB7"/>
    <w:rsid w:val="00A17CDF"/>
    <w:rsid w:val="00A17DD5"/>
    <w:rsid w:val="00A208AA"/>
    <w:rsid w:val="00A209C4"/>
    <w:rsid w:val="00A20B5E"/>
    <w:rsid w:val="00A20FFB"/>
    <w:rsid w:val="00A2103D"/>
    <w:rsid w:val="00A21346"/>
    <w:rsid w:val="00A2167F"/>
    <w:rsid w:val="00A219F9"/>
    <w:rsid w:val="00A21F9F"/>
    <w:rsid w:val="00A229D0"/>
    <w:rsid w:val="00A22B57"/>
    <w:rsid w:val="00A232F4"/>
    <w:rsid w:val="00A23383"/>
    <w:rsid w:val="00A233C0"/>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BB9"/>
    <w:rsid w:val="00A25FF6"/>
    <w:rsid w:val="00A260D7"/>
    <w:rsid w:val="00A26164"/>
    <w:rsid w:val="00A262BB"/>
    <w:rsid w:val="00A26303"/>
    <w:rsid w:val="00A26603"/>
    <w:rsid w:val="00A269D4"/>
    <w:rsid w:val="00A26AF5"/>
    <w:rsid w:val="00A26BCA"/>
    <w:rsid w:val="00A26E4A"/>
    <w:rsid w:val="00A275DF"/>
    <w:rsid w:val="00A278A4"/>
    <w:rsid w:val="00A2791F"/>
    <w:rsid w:val="00A27A41"/>
    <w:rsid w:val="00A3009A"/>
    <w:rsid w:val="00A3084E"/>
    <w:rsid w:val="00A30995"/>
    <w:rsid w:val="00A30ABB"/>
    <w:rsid w:val="00A30E46"/>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94B"/>
    <w:rsid w:val="00A36B36"/>
    <w:rsid w:val="00A36EC4"/>
    <w:rsid w:val="00A36FD3"/>
    <w:rsid w:val="00A373E0"/>
    <w:rsid w:val="00A37516"/>
    <w:rsid w:val="00A40257"/>
    <w:rsid w:val="00A4067F"/>
    <w:rsid w:val="00A40952"/>
    <w:rsid w:val="00A4098A"/>
    <w:rsid w:val="00A40ADC"/>
    <w:rsid w:val="00A40BE2"/>
    <w:rsid w:val="00A40CF6"/>
    <w:rsid w:val="00A40E37"/>
    <w:rsid w:val="00A41018"/>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DB8"/>
    <w:rsid w:val="00A52470"/>
    <w:rsid w:val="00A5290F"/>
    <w:rsid w:val="00A52E7D"/>
    <w:rsid w:val="00A53095"/>
    <w:rsid w:val="00A5321D"/>
    <w:rsid w:val="00A53CEB"/>
    <w:rsid w:val="00A53E52"/>
    <w:rsid w:val="00A53EAB"/>
    <w:rsid w:val="00A54248"/>
    <w:rsid w:val="00A54895"/>
    <w:rsid w:val="00A54972"/>
    <w:rsid w:val="00A54C4A"/>
    <w:rsid w:val="00A54E55"/>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6FA"/>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DCA"/>
    <w:rsid w:val="00A75345"/>
    <w:rsid w:val="00A7545C"/>
    <w:rsid w:val="00A754ED"/>
    <w:rsid w:val="00A756AD"/>
    <w:rsid w:val="00A75C7D"/>
    <w:rsid w:val="00A7645D"/>
    <w:rsid w:val="00A7655A"/>
    <w:rsid w:val="00A76798"/>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07D"/>
    <w:rsid w:val="00A86220"/>
    <w:rsid w:val="00A86289"/>
    <w:rsid w:val="00A8674C"/>
    <w:rsid w:val="00A86B00"/>
    <w:rsid w:val="00A86DB2"/>
    <w:rsid w:val="00A87080"/>
    <w:rsid w:val="00A8747A"/>
    <w:rsid w:val="00A87587"/>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0AE"/>
    <w:rsid w:val="00A942BA"/>
    <w:rsid w:val="00A949D2"/>
    <w:rsid w:val="00A9559C"/>
    <w:rsid w:val="00A955CE"/>
    <w:rsid w:val="00A95B1D"/>
    <w:rsid w:val="00A95DD5"/>
    <w:rsid w:val="00A961F8"/>
    <w:rsid w:val="00A964D5"/>
    <w:rsid w:val="00A96A4E"/>
    <w:rsid w:val="00A96E3C"/>
    <w:rsid w:val="00A96FF0"/>
    <w:rsid w:val="00A97593"/>
    <w:rsid w:val="00A9775A"/>
    <w:rsid w:val="00A977A0"/>
    <w:rsid w:val="00A97C74"/>
    <w:rsid w:val="00A97CA5"/>
    <w:rsid w:val="00A97D4C"/>
    <w:rsid w:val="00AA06C5"/>
    <w:rsid w:val="00AA094A"/>
    <w:rsid w:val="00AA0B93"/>
    <w:rsid w:val="00AA12CB"/>
    <w:rsid w:val="00AA133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22"/>
    <w:rsid w:val="00AA63C9"/>
    <w:rsid w:val="00AA68B3"/>
    <w:rsid w:val="00AA6991"/>
    <w:rsid w:val="00AA69F7"/>
    <w:rsid w:val="00AA6AD5"/>
    <w:rsid w:val="00AA6C49"/>
    <w:rsid w:val="00AA6C65"/>
    <w:rsid w:val="00AA741E"/>
    <w:rsid w:val="00AA7C65"/>
    <w:rsid w:val="00AB14B9"/>
    <w:rsid w:val="00AB225D"/>
    <w:rsid w:val="00AB23CD"/>
    <w:rsid w:val="00AB2526"/>
    <w:rsid w:val="00AB2532"/>
    <w:rsid w:val="00AB26DF"/>
    <w:rsid w:val="00AB275F"/>
    <w:rsid w:val="00AB27EA"/>
    <w:rsid w:val="00AB2D15"/>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84C"/>
    <w:rsid w:val="00AB5AAB"/>
    <w:rsid w:val="00AB5C7E"/>
    <w:rsid w:val="00AB62DB"/>
    <w:rsid w:val="00AB644B"/>
    <w:rsid w:val="00AB6775"/>
    <w:rsid w:val="00AB75FC"/>
    <w:rsid w:val="00AB7723"/>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10"/>
    <w:rsid w:val="00AC552C"/>
    <w:rsid w:val="00AC5B2C"/>
    <w:rsid w:val="00AC5B6A"/>
    <w:rsid w:val="00AC6227"/>
    <w:rsid w:val="00AC652C"/>
    <w:rsid w:val="00AC6554"/>
    <w:rsid w:val="00AC68D7"/>
    <w:rsid w:val="00AC6B78"/>
    <w:rsid w:val="00AC6C6B"/>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D7E47"/>
    <w:rsid w:val="00AE0962"/>
    <w:rsid w:val="00AE0A91"/>
    <w:rsid w:val="00AE0FCB"/>
    <w:rsid w:val="00AE1B7D"/>
    <w:rsid w:val="00AE1C38"/>
    <w:rsid w:val="00AE2C29"/>
    <w:rsid w:val="00AE2FBA"/>
    <w:rsid w:val="00AE3242"/>
    <w:rsid w:val="00AE3298"/>
    <w:rsid w:val="00AE36B4"/>
    <w:rsid w:val="00AE382A"/>
    <w:rsid w:val="00AE38F7"/>
    <w:rsid w:val="00AE3B30"/>
    <w:rsid w:val="00AE3CF0"/>
    <w:rsid w:val="00AE4098"/>
    <w:rsid w:val="00AE4226"/>
    <w:rsid w:val="00AE4CD3"/>
    <w:rsid w:val="00AE4F2B"/>
    <w:rsid w:val="00AE53B1"/>
    <w:rsid w:val="00AE563E"/>
    <w:rsid w:val="00AE5A7C"/>
    <w:rsid w:val="00AE605A"/>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6B7"/>
    <w:rsid w:val="00AF1D5E"/>
    <w:rsid w:val="00AF203B"/>
    <w:rsid w:val="00AF2484"/>
    <w:rsid w:val="00AF2BC0"/>
    <w:rsid w:val="00AF49EA"/>
    <w:rsid w:val="00AF4DC0"/>
    <w:rsid w:val="00AF4F20"/>
    <w:rsid w:val="00AF4F66"/>
    <w:rsid w:val="00AF5647"/>
    <w:rsid w:val="00AF56B7"/>
    <w:rsid w:val="00AF5AFE"/>
    <w:rsid w:val="00AF666D"/>
    <w:rsid w:val="00AF6804"/>
    <w:rsid w:val="00AF6AA5"/>
    <w:rsid w:val="00AF6AB0"/>
    <w:rsid w:val="00AF6DE2"/>
    <w:rsid w:val="00AF7210"/>
    <w:rsid w:val="00AF7582"/>
    <w:rsid w:val="00B00433"/>
    <w:rsid w:val="00B009F7"/>
    <w:rsid w:val="00B00AFA"/>
    <w:rsid w:val="00B0119B"/>
    <w:rsid w:val="00B017D8"/>
    <w:rsid w:val="00B01A56"/>
    <w:rsid w:val="00B01D3A"/>
    <w:rsid w:val="00B01E99"/>
    <w:rsid w:val="00B025A5"/>
    <w:rsid w:val="00B02D2B"/>
    <w:rsid w:val="00B0383E"/>
    <w:rsid w:val="00B03852"/>
    <w:rsid w:val="00B03B76"/>
    <w:rsid w:val="00B03BED"/>
    <w:rsid w:val="00B03C53"/>
    <w:rsid w:val="00B03D71"/>
    <w:rsid w:val="00B04DCB"/>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251"/>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66"/>
    <w:rsid w:val="00B1487F"/>
    <w:rsid w:val="00B14921"/>
    <w:rsid w:val="00B14D62"/>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348"/>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0E"/>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76C"/>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0DBC"/>
    <w:rsid w:val="00B4139F"/>
    <w:rsid w:val="00B42183"/>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6"/>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960"/>
    <w:rsid w:val="00B54FAF"/>
    <w:rsid w:val="00B55189"/>
    <w:rsid w:val="00B55347"/>
    <w:rsid w:val="00B5545A"/>
    <w:rsid w:val="00B55530"/>
    <w:rsid w:val="00B55A37"/>
    <w:rsid w:val="00B55E1C"/>
    <w:rsid w:val="00B56271"/>
    <w:rsid w:val="00B56CB8"/>
    <w:rsid w:val="00B56D3B"/>
    <w:rsid w:val="00B56E85"/>
    <w:rsid w:val="00B56FB8"/>
    <w:rsid w:val="00B57886"/>
    <w:rsid w:val="00B57901"/>
    <w:rsid w:val="00B57B00"/>
    <w:rsid w:val="00B57BDF"/>
    <w:rsid w:val="00B57E69"/>
    <w:rsid w:val="00B601AA"/>
    <w:rsid w:val="00B601AE"/>
    <w:rsid w:val="00B60C53"/>
    <w:rsid w:val="00B60DC1"/>
    <w:rsid w:val="00B60F9D"/>
    <w:rsid w:val="00B61B16"/>
    <w:rsid w:val="00B62003"/>
    <w:rsid w:val="00B62110"/>
    <w:rsid w:val="00B62425"/>
    <w:rsid w:val="00B62BAF"/>
    <w:rsid w:val="00B63B96"/>
    <w:rsid w:val="00B63F44"/>
    <w:rsid w:val="00B6404F"/>
    <w:rsid w:val="00B64CD9"/>
    <w:rsid w:val="00B650BA"/>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38"/>
    <w:rsid w:val="00B72791"/>
    <w:rsid w:val="00B73397"/>
    <w:rsid w:val="00B7377D"/>
    <w:rsid w:val="00B739CC"/>
    <w:rsid w:val="00B740EF"/>
    <w:rsid w:val="00B7459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A8"/>
    <w:rsid w:val="00B80AD7"/>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73F"/>
    <w:rsid w:val="00B8691D"/>
    <w:rsid w:val="00B870F1"/>
    <w:rsid w:val="00B8751C"/>
    <w:rsid w:val="00B876CB"/>
    <w:rsid w:val="00B8775E"/>
    <w:rsid w:val="00B902C1"/>
    <w:rsid w:val="00B90768"/>
    <w:rsid w:val="00B90893"/>
    <w:rsid w:val="00B9168D"/>
    <w:rsid w:val="00B9172A"/>
    <w:rsid w:val="00B91993"/>
    <w:rsid w:val="00B91E58"/>
    <w:rsid w:val="00B927B5"/>
    <w:rsid w:val="00B92A23"/>
    <w:rsid w:val="00B92BF0"/>
    <w:rsid w:val="00B9359C"/>
    <w:rsid w:val="00B93856"/>
    <w:rsid w:val="00B93B79"/>
    <w:rsid w:val="00B93FEB"/>
    <w:rsid w:val="00B942BD"/>
    <w:rsid w:val="00B94515"/>
    <w:rsid w:val="00B94A33"/>
    <w:rsid w:val="00B94F63"/>
    <w:rsid w:val="00B95327"/>
    <w:rsid w:val="00B95B75"/>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325"/>
    <w:rsid w:val="00BA1490"/>
    <w:rsid w:val="00BA156B"/>
    <w:rsid w:val="00BA156E"/>
    <w:rsid w:val="00BA1605"/>
    <w:rsid w:val="00BA287A"/>
    <w:rsid w:val="00BA2A44"/>
    <w:rsid w:val="00BA2AC5"/>
    <w:rsid w:val="00BA2DDF"/>
    <w:rsid w:val="00BA3616"/>
    <w:rsid w:val="00BA3AA5"/>
    <w:rsid w:val="00BA3B7E"/>
    <w:rsid w:val="00BA3BD6"/>
    <w:rsid w:val="00BA4241"/>
    <w:rsid w:val="00BA4391"/>
    <w:rsid w:val="00BA43C5"/>
    <w:rsid w:val="00BA4434"/>
    <w:rsid w:val="00BA4E19"/>
    <w:rsid w:val="00BA4EBC"/>
    <w:rsid w:val="00BA4FB0"/>
    <w:rsid w:val="00BA51E6"/>
    <w:rsid w:val="00BA54D2"/>
    <w:rsid w:val="00BA581B"/>
    <w:rsid w:val="00BA58A1"/>
    <w:rsid w:val="00BA655E"/>
    <w:rsid w:val="00BA7507"/>
    <w:rsid w:val="00BA78E5"/>
    <w:rsid w:val="00BA7B4C"/>
    <w:rsid w:val="00BB03B6"/>
    <w:rsid w:val="00BB06D7"/>
    <w:rsid w:val="00BB09F9"/>
    <w:rsid w:val="00BB122A"/>
    <w:rsid w:val="00BB1304"/>
    <w:rsid w:val="00BB1326"/>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777"/>
    <w:rsid w:val="00BB791B"/>
    <w:rsid w:val="00BB7EEF"/>
    <w:rsid w:val="00BC0244"/>
    <w:rsid w:val="00BC0602"/>
    <w:rsid w:val="00BC09D0"/>
    <w:rsid w:val="00BC0DC9"/>
    <w:rsid w:val="00BC0FB0"/>
    <w:rsid w:val="00BC15FC"/>
    <w:rsid w:val="00BC19E5"/>
    <w:rsid w:val="00BC1BF9"/>
    <w:rsid w:val="00BC1F14"/>
    <w:rsid w:val="00BC2134"/>
    <w:rsid w:val="00BC2A4B"/>
    <w:rsid w:val="00BC2C8D"/>
    <w:rsid w:val="00BC3EF5"/>
    <w:rsid w:val="00BC3F46"/>
    <w:rsid w:val="00BC4020"/>
    <w:rsid w:val="00BC49CD"/>
    <w:rsid w:val="00BC546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821"/>
    <w:rsid w:val="00BE69BB"/>
    <w:rsid w:val="00BE6C61"/>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B32"/>
    <w:rsid w:val="00BF5D87"/>
    <w:rsid w:val="00BF5E1E"/>
    <w:rsid w:val="00BF5ECF"/>
    <w:rsid w:val="00BF65CD"/>
    <w:rsid w:val="00BF6717"/>
    <w:rsid w:val="00BF730C"/>
    <w:rsid w:val="00BF759E"/>
    <w:rsid w:val="00BF7E75"/>
    <w:rsid w:val="00BF7F62"/>
    <w:rsid w:val="00C000CB"/>
    <w:rsid w:val="00C00A4F"/>
    <w:rsid w:val="00C01033"/>
    <w:rsid w:val="00C012F5"/>
    <w:rsid w:val="00C014C4"/>
    <w:rsid w:val="00C0287D"/>
    <w:rsid w:val="00C02B03"/>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37F"/>
    <w:rsid w:val="00C1090A"/>
    <w:rsid w:val="00C109A6"/>
    <w:rsid w:val="00C11023"/>
    <w:rsid w:val="00C11036"/>
    <w:rsid w:val="00C111ED"/>
    <w:rsid w:val="00C11813"/>
    <w:rsid w:val="00C12492"/>
    <w:rsid w:val="00C12DE9"/>
    <w:rsid w:val="00C1322C"/>
    <w:rsid w:val="00C132C8"/>
    <w:rsid w:val="00C1346B"/>
    <w:rsid w:val="00C134BA"/>
    <w:rsid w:val="00C13DB8"/>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2A"/>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1A6"/>
    <w:rsid w:val="00C2728B"/>
    <w:rsid w:val="00C272C4"/>
    <w:rsid w:val="00C27473"/>
    <w:rsid w:val="00C30843"/>
    <w:rsid w:val="00C30987"/>
    <w:rsid w:val="00C30AFA"/>
    <w:rsid w:val="00C30B58"/>
    <w:rsid w:val="00C30D8E"/>
    <w:rsid w:val="00C30DEB"/>
    <w:rsid w:val="00C30E89"/>
    <w:rsid w:val="00C31358"/>
    <w:rsid w:val="00C31366"/>
    <w:rsid w:val="00C31439"/>
    <w:rsid w:val="00C314CF"/>
    <w:rsid w:val="00C31C12"/>
    <w:rsid w:val="00C31E6E"/>
    <w:rsid w:val="00C324FF"/>
    <w:rsid w:val="00C32704"/>
    <w:rsid w:val="00C328E9"/>
    <w:rsid w:val="00C32A12"/>
    <w:rsid w:val="00C32AF1"/>
    <w:rsid w:val="00C3322C"/>
    <w:rsid w:val="00C3344C"/>
    <w:rsid w:val="00C33ED3"/>
    <w:rsid w:val="00C34067"/>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1E3"/>
    <w:rsid w:val="00C37BB6"/>
    <w:rsid w:val="00C37D0B"/>
    <w:rsid w:val="00C37DBE"/>
    <w:rsid w:val="00C4027A"/>
    <w:rsid w:val="00C408C5"/>
    <w:rsid w:val="00C4097C"/>
    <w:rsid w:val="00C40BD7"/>
    <w:rsid w:val="00C40EFB"/>
    <w:rsid w:val="00C40FD6"/>
    <w:rsid w:val="00C41864"/>
    <w:rsid w:val="00C419C8"/>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238"/>
    <w:rsid w:val="00C5030B"/>
    <w:rsid w:val="00C509E0"/>
    <w:rsid w:val="00C51011"/>
    <w:rsid w:val="00C51174"/>
    <w:rsid w:val="00C515D3"/>
    <w:rsid w:val="00C51B84"/>
    <w:rsid w:val="00C52067"/>
    <w:rsid w:val="00C52634"/>
    <w:rsid w:val="00C52B31"/>
    <w:rsid w:val="00C52C22"/>
    <w:rsid w:val="00C5304D"/>
    <w:rsid w:val="00C532A1"/>
    <w:rsid w:val="00C537ED"/>
    <w:rsid w:val="00C53AA8"/>
    <w:rsid w:val="00C5431F"/>
    <w:rsid w:val="00C544C5"/>
    <w:rsid w:val="00C5456C"/>
    <w:rsid w:val="00C54994"/>
    <w:rsid w:val="00C54DE2"/>
    <w:rsid w:val="00C553F8"/>
    <w:rsid w:val="00C5546B"/>
    <w:rsid w:val="00C557C0"/>
    <w:rsid w:val="00C56020"/>
    <w:rsid w:val="00C565FD"/>
    <w:rsid w:val="00C575DC"/>
    <w:rsid w:val="00C579C8"/>
    <w:rsid w:val="00C57C33"/>
    <w:rsid w:val="00C57C36"/>
    <w:rsid w:val="00C6039F"/>
    <w:rsid w:val="00C60451"/>
    <w:rsid w:val="00C60670"/>
    <w:rsid w:val="00C60737"/>
    <w:rsid w:val="00C61257"/>
    <w:rsid w:val="00C6136E"/>
    <w:rsid w:val="00C617D8"/>
    <w:rsid w:val="00C61968"/>
    <w:rsid w:val="00C61B60"/>
    <w:rsid w:val="00C61E03"/>
    <w:rsid w:val="00C632DF"/>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06C"/>
    <w:rsid w:val="00C76228"/>
    <w:rsid w:val="00C762BE"/>
    <w:rsid w:val="00C763B6"/>
    <w:rsid w:val="00C765D7"/>
    <w:rsid w:val="00C766E2"/>
    <w:rsid w:val="00C77B9A"/>
    <w:rsid w:val="00C80005"/>
    <w:rsid w:val="00C80C28"/>
    <w:rsid w:val="00C80C33"/>
    <w:rsid w:val="00C80F2F"/>
    <w:rsid w:val="00C817B7"/>
    <w:rsid w:val="00C827E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112"/>
    <w:rsid w:val="00C9345A"/>
    <w:rsid w:val="00C93AA0"/>
    <w:rsid w:val="00C94090"/>
    <w:rsid w:val="00C949F5"/>
    <w:rsid w:val="00C94FBE"/>
    <w:rsid w:val="00C95433"/>
    <w:rsid w:val="00C955D1"/>
    <w:rsid w:val="00C95AB8"/>
    <w:rsid w:val="00C95F0C"/>
    <w:rsid w:val="00C96891"/>
    <w:rsid w:val="00C9697F"/>
    <w:rsid w:val="00C96993"/>
    <w:rsid w:val="00C96D6C"/>
    <w:rsid w:val="00C96EE5"/>
    <w:rsid w:val="00C97601"/>
    <w:rsid w:val="00C97657"/>
    <w:rsid w:val="00C97F2A"/>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B23"/>
    <w:rsid w:val="00CB1C0C"/>
    <w:rsid w:val="00CB1C2D"/>
    <w:rsid w:val="00CB1CA5"/>
    <w:rsid w:val="00CB1CC6"/>
    <w:rsid w:val="00CB1FB7"/>
    <w:rsid w:val="00CB2443"/>
    <w:rsid w:val="00CB2579"/>
    <w:rsid w:val="00CB258D"/>
    <w:rsid w:val="00CB2C78"/>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96A"/>
    <w:rsid w:val="00CC1AFD"/>
    <w:rsid w:val="00CC29B3"/>
    <w:rsid w:val="00CC2BDE"/>
    <w:rsid w:val="00CC2F9B"/>
    <w:rsid w:val="00CC31EC"/>
    <w:rsid w:val="00CC43B2"/>
    <w:rsid w:val="00CC54F6"/>
    <w:rsid w:val="00CC5A45"/>
    <w:rsid w:val="00CC5BE8"/>
    <w:rsid w:val="00CC5FB3"/>
    <w:rsid w:val="00CC65DB"/>
    <w:rsid w:val="00CC673D"/>
    <w:rsid w:val="00CC67D4"/>
    <w:rsid w:val="00CC6E76"/>
    <w:rsid w:val="00CC731B"/>
    <w:rsid w:val="00CC7676"/>
    <w:rsid w:val="00CC7832"/>
    <w:rsid w:val="00CC7B75"/>
    <w:rsid w:val="00CC7BC7"/>
    <w:rsid w:val="00CC7E21"/>
    <w:rsid w:val="00CC7FEC"/>
    <w:rsid w:val="00CD02E6"/>
    <w:rsid w:val="00CD0B98"/>
    <w:rsid w:val="00CD102F"/>
    <w:rsid w:val="00CD1112"/>
    <w:rsid w:val="00CD1535"/>
    <w:rsid w:val="00CD1A91"/>
    <w:rsid w:val="00CD1F29"/>
    <w:rsid w:val="00CD2779"/>
    <w:rsid w:val="00CD2E4B"/>
    <w:rsid w:val="00CD3CE5"/>
    <w:rsid w:val="00CD3CEB"/>
    <w:rsid w:val="00CD420A"/>
    <w:rsid w:val="00CD42BB"/>
    <w:rsid w:val="00CD42D7"/>
    <w:rsid w:val="00CD490E"/>
    <w:rsid w:val="00CD5284"/>
    <w:rsid w:val="00CD5946"/>
    <w:rsid w:val="00CD5BD2"/>
    <w:rsid w:val="00CD5F6D"/>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830"/>
    <w:rsid w:val="00CE2D7F"/>
    <w:rsid w:val="00CE3400"/>
    <w:rsid w:val="00CE3A0A"/>
    <w:rsid w:val="00CE3C63"/>
    <w:rsid w:val="00CE4184"/>
    <w:rsid w:val="00CE44DC"/>
    <w:rsid w:val="00CE453E"/>
    <w:rsid w:val="00CE4A76"/>
    <w:rsid w:val="00CE4A97"/>
    <w:rsid w:val="00CE5F7A"/>
    <w:rsid w:val="00CE61A8"/>
    <w:rsid w:val="00CE6E54"/>
    <w:rsid w:val="00CE6F2A"/>
    <w:rsid w:val="00CE713D"/>
    <w:rsid w:val="00CE7BD0"/>
    <w:rsid w:val="00CE7E48"/>
    <w:rsid w:val="00CE7FCC"/>
    <w:rsid w:val="00CF0247"/>
    <w:rsid w:val="00CF036F"/>
    <w:rsid w:val="00CF063E"/>
    <w:rsid w:val="00CF065E"/>
    <w:rsid w:val="00CF09AC"/>
    <w:rsid w:val="00CF12E0"/>
    <w:rsid w:val="00CF1F26"/>
    <w:rsid w:val="00CF1F40"/>
    <w:rsid w:val="00CF26A1"/>
    <w:rsid w:val="00CF2886"/>
    <w:rsid w:val="00CF2ABF"/>
    <w:rsid w:val="00CF2EBB"/>
    <w:rsid w:val="00CF3444"/>
    <w:rsid w:val="00CF3659"/>
    <w:rsid w:val="00CF37EB"/>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64"/>
    <w:rsid w:val="00D05C75"/>
    <w:rsid w:val="00D05F26"/>
    <w:rsid w:val="00D06063"/>
    <w:rsid w:val="00D06084"/>
    <w:rsid w:val="00D06131"/>
    <w:rsid w:val="00D07346"/>
    <w:rsid w:val="00D07793"/>
    <w:rsid w:val="00D078B3"/>
    <w:rsid w:val="00D079ED"/>
    <w:rsid w:val="00D07F22"/>
    <w:rsid w:val="00D101A8"/>
    <w:rsid w:val="00D10310"/>
    <w:rsid w:val="00D10397"/>
    <w:rsid w:val="00D107ED"/>
    <w:rsid w:val="00D10855"/>
    <w:rsid w:val="00D10A3A"/>
    <w:rsid w:val="00D10BA1"/>
    <w:rsid w:val="00D10CAE"/>
    <w:rsid w:val="00D1112F"/>
    <w:rsid w:val="00D11669"/>
    <w:rsid w:val="00D1184C"/>
    <w:rsid w:val="00D11856"/>
    <w:rsid w:val="00D11A2C"/>
    <w:rsid w:val="00D11B5D"/>
    <w:rsid w:val="00D11BDF"/>
    <w:rsid w:val="00D12464"/>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2A"/>
    <w:rsid w:val="00D16A40"/>
    <w:rsid w:val="00D16A9F"/>
    <w:rsid w:val="00D16DEC"/>
    <w:rsid w:val="00D16E03"/>
    <w:rsid w:val="00D1715D"/>
    <w:rsid w:val="00D175A9"/>
    <w:rsid w:val="00D17F9A"/>
    <w:rsid w:val="00D2011A"/>
    <w:rsid w:val="00D207D6"/>
    <w:rsid w:val="00D20BB8"/>
    <w:rsid w:val="00D214E7"/>
    <w:rsid w:val="00D21CA0"/>
    <w:rsid w:val="00D21CD3"/>
    <w:rsid w:val="00D21E8A"/>
    <w:rsid w:val="00D2267C"/>
    <w:rsid w:val="00D22895"/>
    <w:rsid w:val="00D22BFC"/>
    <w:rsid w:val="00D22CFE"/>
    <w:rsid w:val="00D23005"/>
    <w:rsid w:val="00D2333E"/>
    <w:rsid w:val="00D23D0E"/>
    <w:rsid w:val="00D24D9F"/>
    <w:rsid w:val="00D25604"/>
    <w:rsid w:val="00D25B8C"/>
    <w:rsid w:val="00D25E40"/>
    <w:rsid w:val="00D2609F"/>
    <w:rsid w:val="00D26FC2"/>
    <w:rsid w:val="00D270B3"/>
    <w:rsid w:val="00D27135"/>
    <w:rsid w:val="00D2725B"/>
    <w:rsid w:val="00D305FA"/>
    <w:rsid w:val="00D309C8"/>
    <w:rsid w:val="00D30DFC"/>
    <w:rsid w:val="00D31D2C"/>
    <w:rsid w:val="00D3264A"/>
    <w:rsid w:val="00D329DD"/>
    <w:rsid w:val="00D32A6E"/>
    <w:rsid w:val="00D32E8E"/>
    <w:rsid w:val="00D33354"/>
    <w:rsid w:val="00D33742"/>
    <w:rsid w:val="00D33F14"/>
    <w:rsid w:val="00D34079"/>
    <w:rsid w:val="00D34502"/>
    <w:rsid w:val="00D34734"/>
    <w:rsid w:val="00D34820"/>
    <w:rsid w:val="00D351D4"/>
    <w:rsid w:val="00D3542A"/>
    <w:rsid w:val="00D35677"/>
    <w:rsid w:val="00D35F5A"/>
    <w:rsid w:val="00D3614C"/>
    <w:rsid w:val="00D3659C"/>
    <w:rsid w:val="00D3697A"/>
    <w:rsid w:val="00D370E5"/>
    <w:rsid w:val="00D37164"/>
    <w:rsid w:val="00D37659"/>
    <w:rsid w:val="00D37A7D"/>
    <w:rsid w:val="00D37D9C"/>
    <w:rsid w:val="00D40641"/>
    <w:rsid w:val="00D40820"/>
    <w:rsid w:val="00D40DF5"/>
    <w:rsid w:val="00D41403"/>
    <w:rsid w:val="00D41678"/>
    <w:rsid w:val="00D41FB8"/>
    <w:rsid w:val="00D42003"/>
    <w:rsid w:val="00D424A9"/>
    <w:rsid w:val="00D42E52"/>
    <w:rsid w:val="00D43AC8"/>
    <w:rsid w:val="00D43C10"/>
    <w:rsid w:val="00D43D05"/>
    <w:rsid w:val="00D44321"/>
    <w:rsid w:val="00D44334"/>
    <w:rsid w:val="00D4447C"/>
    <w:rsid w:val="00D44859"/>
    <w:rsid w:val="00D44C91"/>
    <w:rsid w:val="00D456E2"/>
    <w:rsid w:val="00D45786"/>
    <w:rsid w:val="00D45A41"/>
    <w:rsid w:val="00D45ADC"/>
    <w:rsid w:val="00D460F1"/>
    <w:rsid w:val="00D46251"/>
    <w:rsid w:val="00D468F2"/>
    <w:rsid w:val="00D46A24"/>
    <w:rsid w:val="00D4716D"/>
    <w:rsid w:val="00D472AF"/>
    <w:rsid w:val="00D4761C"/>
    <w:rsid w:val="00D47C8E"/>
    <w:rsid w:val="00D47FF7"/>
    <w:rsid w:val="00D500BD"/>
    <w:rsid w:val="00D503C0"/>
    <w:rsid w:val="00D50917"/>
    <w:rsid w:val="00D51001"/>
    <w:rsid w:val="00D5156B"/>
    <w:rsid w:val="00D519BB"/>
    <w:rsid w:val="00D51DD0"/>
    <w:rsid w:val="00D5273C"/>
    <w:rsid w:val="00D528BB"/>
    <w:rsid w:val="00D528FF"/>
    <w:rsid w:val="00D53636"/>
    <w:rsid w:val="00D536EF"/>
    <w:rsid w:val="00D538D4"/>
    <w:rsid w:val="00D538D8"/>
    <w:rsid w:val="00D548A1"/>
    <w:rsid w:val="00D54DBF"/>
    <w:rsid w:val="00D5556B"/>
    <w:rsid w:val="00D55628"/>
    <w:rsid w:val="00D55663"/>
    <w:rsid w:val="00D5594A"/>
    <w:rsid w:val="00D559B3"/>
    <w:rsid w:val="00D56808"/>
    <w:rsid w:val="00D57193"/>
    <w:rsid w:val="00D573B4"/>
    <w:rsid w:val="00D5745E"/>
    <w:rsid w:val="00D5799F"/>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C4E"/>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011"/>
    <w:rsid w:val="00D72A3E"/>
    <w:rsid w:val="00D72BC8"/>
    <w:rsid w:val="00D72C5C"/>
    <w:rsid w:val="00D72D57"/>
    <w:rsid w:val="00D7356A"/>
    <w:rsid w:val="00D73B6C"/>
    <w:rsid w:val="00D73C62"/>
    <w:rsid w:val="00D73E90"/>
    <w:rsid w:val="00D7404C"/>
    <w:rsid w:val="00D747A7"/>
    <w:rsid w:val="00D7587C"/>
    <w:rsid w:val="00D7591E"/>
    <w:rsid w:val="00D75FF5"/>
    <w:rsid w:val="00D765B1"/>
    <w:rsid w:val="00D76EF0"/>
    <w:rsid w:val="00D779E9"/>
    <w:rsid w:val="00D77C22"/>
    <w:rsid w:val="00D77C87"/>
    <w:rsid w:val="00D77DA6"/>
    <w:rsid w:val="00D80648"/>
    <w:rsid w:val="00D809C1"/>
    <w:rsid w:val="00D80B5C"/>
    <w:rsid w:val="00D80BC9"/>
    <w:rsid w:val="00D80D2C"/>
    <w:rsid w:val="00D80DD3"/>
    <w:rsid w:val="00D810ED"/>
    <w:rsid w:val="00D81894"/>
    <w:rsid w:val="00D82181"/>
    <w:rsid w:val="00D824DF"/>
    <w:rsid w:val="00D82774"/>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FFA"/>
    <w:rsid w:val="00D910FE"/>
    <w:rsid w:val="00D9150D"/>
    <w:rsid w:val="00D91CEB"/>
    <w:rsid w:val="00D91F7E"/>
    <w:rsid w:val="00D9209C"/>
    <w:rsid w:val="00D92719"/>
    <w:rsid w:val="00D92B1C"/>
    <w:rsid w:val="00D931C3"/>
    <w:rsid w:val="00D93E1C"/>
    <w:rsid w:val="00D943AD"/>
    <w:rsid w:val="00D94F7E"/>
    <w:rsid w:val="00D9517F"/>
    <w:rsid w:val="00D95B47"/>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537"/>
    <w:rsid w:val="00DA3A0F"/>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A7BC6"/>
    <w:rsid w:val="00DB0F93"/>
    <w:rsid w:val="00DB17F5"/>
    <w:rsid w:val="00DB19B1"/>
    <w:rsid w:val="00DB230F"/>
    <w:rsid w:val="00DB2383"/>
    <w:rsid w:val="00DB278D"/>
    <w:rsid w:val="00DB2A8D"/>
    <w:rsid w:val="00DB2AD1"/>
    <w:rsid w:val="00DB2D74"/>
    <w:rsid w:val="00DB2F5C"/>
    <w:rsid w:val="00DB317D"/>
    <w:rsid w:val="00DB38A0"/>
    <w:rsid w:val="00DB3C59"/>
    <w:rsid w:val="00DB3CBC"/>
    <w:rsid w:val="00DB4162"/>
    <w:rsid w:val="00DB481A"/>
    <w:rsid w:val="00DB49DE"/>
    <w:rsid w:val="00DB4BD2"/>
    <w:rsid w:val="00DB4EA5"/>
    <w:rsid w:val="00DB571D"/>
    <w:rsid w:val="00DB59FD"/>
    <w:rsid w:val="00DB5A9B"/>
    <w:rsid w:val="00DB60EF"/>
    <w:rsid w:val="00DB62AD"/>
    <w:rsid w:val="00DB6631"/>
    <w:rsid w:val="00DB6719"/>
    <w:rsid w:val="00DB67A2"/>
    <w:rsid w:val="00DB690A"/>
    <w:rsid w:val="00DB6E34"/>
    <w:rsid w:val="00DB728D"/>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0C8"/>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3DA"/>
    <w:rsid w:val="00DD75DF"/>
    <w:rsid w:val="00DD7833"/>
    <w:rsid w:val="00DE03C3"/>
    <w:rsid w:val="00DE07DE"/>
    <w:rsid w:val="00DE0987"/>
    <w:rsid w:val="00DE09EA"/>
    <w:rsid w:val="00DE0E1F"/>
    <w:rsid w:val="00DE14DB"/>
    <w:rsid w:val="00DE1BB0"/>
    <w:rsid w:val="00DE20CE"/>
    <w:rsid w:val="00DE220C"/>
    <w:rsid w:val="00DE27B9"/>
    <w:rsid w:val="00DE291C"/>
    <w:rsid w:val="00DE3281"/>
    <w:rsid w:val="00DE32BD"/>
    <w:rsid w:val="00DE3CB8"/>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6F9"/>
    <w:rsid w:val="00DF413F"/>
    <w:rsid w:val="00DF417E"/>
    <w:rsid w:val="00DF41F4"/>
    <w:rsid w:val="00DF439C"/>
    <w:rsid w:val="00DF44B4"/>
    <w:rsid w:val="00DF4642"/>
    <w:rsid w:val="00DF4993"/>
    <w:rsid w:val="00DF4A19"/>
    <w:rsid w:val="00DF4B20"/>
    <w:rsid w:val="00DF4E4F"/>
    <w:rsid w:val="00DF52EB"/>
    <w:rsid w:val="00DF5489"/>
    <w:rsid w:val="00DF54C2"/>
    <w:rsid w:val="00DF5538"/>
    <w:rsid w:val="00DF56E9"/>
    <w:rsid w:val="00DF58D4"/>
    <w:rsid w:val="00DF5DCE"/>
    <w:rsid w:val="00DF5FCB"/>
    <w:rsid w:val="00DF67BA"/>
    <w:rsid w:val="00DF68B6"/>
    <w:rsid w:val="00DF69DF"/>
    <w:rsid w:val="00DF6AFC"/>
    <w:rsid w:val="00DF7419"/>
    <w:rsid w:val="00DF7628"/>
    <w:rsid w:val="00DF7FED"/>
    <w:rsid w:val="00E00725"/>
    <w:rsid w:val="00E008B2"/>
    <w:rsid w:val="00E00B08"/>
    <w:rsid w:val="00E00D33"/>
    <w:rsid w:val="00E01141"/>
    <w:rsid w:val="00E011D4"/>
    <w:rsid w:val="00E02965"/>
    <w:rsid w:val="00E03055"/>
    <w:rsid w:val="00E03063"/>
    <w:rsid w:val="00E03599"/>
    <w:rsid w:val="00E03B69"/>
    <w:rsid w:val="00E0438E"/>
    <w:rsid w:val="00E04631"/>
    <w:rsid w:val="00E04FDF"/>
    <w:rsid w:val="00E05618"/>
    <w:rsid w:val="00E05786"/>
    <w:rsid w:val="00E05942"/>
    <w:rsid w:val="00E05EB7"/>
    <w:rsid w:val="00E0650D"/>
    <w:rsid w:val="00E06B90"/>
    <w:rsid w:val="00E06C46"/>
    <w:rsid w:val="00E06E11"/>
    <w:rsid w:val="00E0707C"/>
    <w:rsid w:val="00E07792"/>
    <w:rsid w:val="00E0783E"/>
    <w:rsid w:val="00E07915"/>
    <w:rsid w:val="00E10B17"/>
    <w:rsid w:val="00E10B2C"/>
    <w:rsid w:val="00E10F3E"/>
    <w:rsid w:val="00E11351"/>
    <w:rsid w:val="00E11893"/>
    <w:rsid w:val="00E11BCD"/>
    <w:rsid w:val="00E11F35"/>
    <w:rsid w:val="00E12115"/>
    <w:rsid w:val="00E122D6"/>
    <w:rsid w:val="00E12340"/>
    <w:rsid w:val="00E1279C"/>
    <w:rsid w:val="00E12E8A"/>
    <w:rsid w:val="00E132A2"/>
    <w:rsid w:val="00E135E3"/>
    <w:rsid w:val="00E140DB"/>
    <w:rsid w:val="00E14410"/>
    <w:rsid w:val="00E14A2D"/>
    <w:rsid w:val="00E14C5A"/>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0F"/>
    <w:rsid w:val="00E214FB"/>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3FA"/>
    <w:rsid w:val="00E269D3"/>
    <w:rsid w:val="00E26A34"/>
    <w:rsid w:val="00E26E66"/>
    <w:rsid w:val="00E27A00"/>
    <w:rsid w:val="00E27A19"/>
    <w:rsid w:val="00E27CF0"/>
    <w:rsid w:val="00E27F2C"/>
    <w:rsid w:val="00E301D1"/>
    <w:rsid w:val="00E30C20"/>
    <w:rsid w:val="00E30EAD"/>
    <w:rsid w:val="00E30EE0"/>
    <w:rsid w:val="00E30F72"/>
    <w:rsid w:val="00E313C0"/>
    <w:rsid w:val="00E31B8A"/>
    <w:rsid w:val="00E3205B"/>
    <w:rsid w:val="00E3206C"/>
    <w:rsid w:val="00E3215F"/>
    <w:rsid w:val="00E32A05"/>
    <w:rsid w:val="00E32BE3"/>
    <w:rsid w:val="00E32E70"/>
    <w:rsid w:val="00E33172"/>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DCE"/>
    <w:rsid w:val="00E4061B"/>
    <w:rsid w:val="00E40C05"/>
    <w:rsid w:val="00E40C6C"/>
    <w:rsid w:val="00E410D6"/>
    <w:rsid w:val="00E417BC"/>
    <w:rsid w:val="00E41A79"/>
    <w:rsid w:val="00E4226C"/>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9E6"/>
    <w:rsid w:val="00E50CB1"/>
    <w:rsid w:val="00E513DD"/>
    <w:rsid w:val="00E5145C"/>
    <w:rsid w:val="00E514AA"/>
    <w:rsid w:val="00E5164B"/>
    <w:rsid w:val="00E516F2"/>
    <w:rsid w:val="00E51954"/>
    <w:rsid w:val="00E51A78"/>
    <w:rsid w:val="00E52159"/>
    <w:rsid w:val="00E52360"/>
    <w:rsid w:val="00E52857"/>
    <w:rsid w:val="00E5396F"/>
    <w:rsid w:val="00E53C6F"/>
    <w:rsid w:val="00E542B6"/>
    <w:rsid w:val="00E54971"/>
    <w:rsid w:val="00E549B0"/>
    <w:rsid w:val="00E54CA9"/>
    <w:rsid w:val="00E550C7"/>
    <w:rsid w:val="00E55516"/>
    <w:rsid w:val="00E55732"/>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B24"/>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860"/>
    <w:rsid w:val="00E64B70"/>
    <w:rsid w:val="00E6537D"/>
    <w:rsid w:val="00E65528"/>
    <w:rsid w:val="00E6553D"/>
    <w:rsid w:val="00E65E5B"/>
    <w:rsid w:val="00E65FE0"/>
    <w:rsid w:val="00E66042"/>
    <w:rsid w:val="00E66F17"/>
    <w:rsid w:val="00E672F0"/>
    <w:rsid w:val="00E67381"/>
    <w:rsid w:val="00E67A90"/>
    <w:rsid w:val="00E67BA4"/>
    <w:rsid w:val="00E7036D"/>
    <w:rsid w:val="00E70A71"/>
    <w:rsid w:val="00E70F61"/>
    <w:rsid w:val="00E712F5"/>
    <w:rsid w:val="00E71D0B"/>
    <w:rsid w:val="00E72054"/>
    <w:rsid w:val="00E7246B"/>
    <w:rsid w:val="00E72FBA"/>
    <w:rsid w:val="00E7312E"/>
    <w:rsid w:val="00E73199"/>
    <w:rsid w:val="00E73266"/>
    <w:rsid w:val="00E7362F"/>
    <w:rsid w:val="00E739B0"/>
    <w:rsid w:val="00E74013"/>
    <w:rsid w:val="00E741AB"/>
    <w:rsid w:val="00E743A9"/>
    <w:rsid w:val="00E74A3E"/>
    <w:rsid w:val="00E74CBF"/>
    <w:rsid w:val="00E74FC7"/>
    <w:rsid w:val="00E75354"/>
    <w:rsid w:val="00E75FFA"/>
    <w:rsid w:val="00E76018"/>
    <w:rsid w:val="00E764C6"/>
    <w:rsid w:val="00E775C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C3D"/>
    <w:rsid w:val="00E92801"/>
    <w:rsid w:val="00E92BD6"/>
    <w:rsid w:val="00E92DEA"/>
    <w:rsid w:val="00E93029"/>
    <w:rsid w:val="00E9365D"/>
    <w:rsid w:val="00E9381A"/>
    <w:rsid w:val="00E93D98"/>
    <w:rsid w:val="00E9404C"/>
    <w:rsid w:val="00E94114"/>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E1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2DE"/>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C6C"/>
    <w:rsid w:val="00EB1E86"/>
    <w:rsid w:val="00EB2307"/>
    <w:rsid w:val="00EB2E4F"/>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CE"/>
    <w:rsid w:val="00EC5EE0"/>
    <w:rsid w:val="00EC621C"/>
    <w:rsid w:val="00EC6270"/>
    <w:rsid w:val="00EC6615"/>
    <w:rsid w:val="00EC686D"/>
    <w:rsid w:val="00EC6AA7"/>
    <w:rsid w:val="00EC6B9F"/>
    <w:rsid w:val="00EC6D27"/>
    <w:rsid w:val="00EC77BC"/>
    <w:rsid w:val="00EC7833"/>
    <w:rsid w:val="00EC7A43"/>
    <w:rsid w:val="00EC7AAB"/>
    <w:rsid w:val="00ED00CE"/>
    <w:rsid w:val="00ED09D9"/>
    <w:rsid w:val="00ED0B7B"/>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FEC"/>
    <w:rsid w:val="00ED3FFE"/>
    <w:rsid w:val="00ED42F0"/>
    <w:rsid w:val="00ED477D"/>
    <w:rsid w:val="00ED47B6"/>
    <w:rsid w:val="00ED4AB3"/>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6D2"/>
    <w:rsid w:val="00EF5823"/>
    <w:rsid w:val="00EF623C"/>
    <w:rsid w:val="00EF6341"/>
    <w:rsid w:val="00EF6562"/>
    <w:rsid w:val="00EF682B"/>
    <w:rsid w:val="00EF692B"/>
    <w:rsid w:val="00EF6AA8"/>
    <w:rsid w:val="00EF7A5F"/>
    <w:rsid w:val="00F00034"/>
    <w:rsid w:val="00F004EB"/>
    <w:rsid w:val="00F00518"/>
    <w:rsid w:val="00F0072E"/>
    <w:rsid w:val="00F009B0"/>
    <w:rsid w:val="00F00DAB"/>
    <w:rsid w:val="00F01211"/>
    <w:rsid w:val="00F018EC"/>
    <w:rsid w:val="00F01E57"/>
    <w:rsid w:val="00F01F96"/>
    <w:rsid w:val="00F0250E"/>
    <w:rsid w:val="00F028E1"/>
    <w:rsid w:val="00F02C33"/>
    <w:rsid w:val="00F02D86"/>
    <w:rsid w:val="00F03856"/>
    <w:rsid w:val="00F038E2"/>
    <w:rsid w:val="00F038F7"/>
    <w:rsid w:val="00F03B41"/>
    <w:rsid w:val="00F04129"/>
    <w:rsid w:val="00F04172"/>
    <w:rsid w:val="00F041AE"/>
    <w:rsid w:val="00F041BD"/>
    <w:rsid w:val="00F04535"/>
    <w:rsid w:val="00F048BD"/>
    <w:rsid w:val="00F04D17"/>
    <w:rsid w:val="00F056C8"/>
    <w:rsid w:val="00F05A31"/>
    <w:rsid w:val="00F05C62"/>
    <w:rsid w:val="00F05EE8"/>
    <w:rsid w:val="00F06508"/>
    <w:rsid w:val="00F0669A"/>
    <w:rsid w:val="00F068E6"/>
    <w:rsid w:val="00F06E83"/>
    <w:rsid w:val="00F07382"/>
    <w:rsid w:val="00F07639"/>
    <w:rsid w:val="00F076EE"/>
    <w:rsid w:val="00F078A2"/>
    <w:rsid w:val="00F078CD"/>
    <w:rsid w:val="00F07A4A"/>
    <w:rsid w:val="00F07ADB"/>
    <w:rsid w:val="00F1018B"/>
    <w:rsid w:val="00F10954"/>
    <w:rsid w:val="00F11097"/>
    <w:rsid w:val="00F11189"/>
    <w:rsid w:val="00F11349"/>
    <w:rsid w:val="00F11738"/>
    <w:rsid w:val="00F11892"/>
    <w:rsid w:val="00F11CCD"/>
    <w:rsid w:val="00F12029"/>
    <w:rsid w:val="00F1205B"/>
    <w:rsid w:val="00F12070"/>
    <w:rsid w:val="00F120A9"/>
    <w:rsid w:val="00F124C4"/>
    <w:rsid w:val="00F1270E"/>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6CB1"/>
    <w:rsid w:val="00F1756F"/>
    <w:rsid w:val="00F204AA"/>
    <w:rsid w:val="00F2062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5A0"/>
    <w:rsid w:val="00F247C5"/>
    <w:rsid w:val="00F248B9"/>
    <w:rsid w:val="00F24944"/>
    <w:rsid w:val="00F24C06"/>
    <w:rsid w:val="00F24DDE"/>
    <w:rsid w:val="00F25298"/>
    <w:rsid w:val="00F25616"/>
    <w:rsid w:val="00F25B71"/>
    <w:rsid w:val="00F26603"/>
    <w:rsid w:val="00F267DB"/>
    <w:rsid w:val="00F26875"/>
    <w:rsid w:val="00F269A3"/>
    <w:rsid w:val="00F271BB"/>
    <w:rsid w:val="00F272C0"/>
    <w:rsid w:val="00F274B3"/>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034"/>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5CD1"/>
    <w:rsid w:val="00F46526"/>
    <w:rsid w:val="00F47012"/>
    <w:rsid w:val="00F47307"/>
    <w:rsid w:val="00F4763B"/>
    <w:rsid w:val="00F47BB9"/>
    <w:rsid w:val="00F47E7E"/>
    <w:rsid w:val="00F501F3"/>
    <w:rsid w:val="00F5023D"/>
    <w:rsid w:val="00F50552"/>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73E"/>
    <w:rsid w:val="00F57931"/>
    <w:rsid w:val="00F60202"/>
    <w:rsid w:val="00F60818"/>
    <w:rsid w:val="00F6092F"/>
    <w:rsid w:val="00F60AB8"/>
    <w:rsid w:val="00F60BCE"/>
    <w:rsid w:val="00F60F22"/>
    <w:rsid w:val="00F6141B"/>
    <w:rsid w:val="00F6158A"/>
    <w:rsid w:val="00F619F6"/>
    <w:rsid w:val="00F61ADE"/>
    <w:rsid w:val="00F62154"/>
    <w:rsid w:val="00F62E71"/>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3A0"/>
    <w:rsid w:val="00F76B07"/>
    <w:rsid w:val="00F77161"/>
    <w:rsid w:val="00F77596"/>
    <w:rsid w:val="00F77896"/>
    <w:rsid w:val="00F77BB3"/>
    <w:rsid w:val="00F77C67"/>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F37"/>
    <w:rsid w:val="00F96F3F"/>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69"/>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4C3"/>
    <w:rsid w:val="00FB2830"/>
    <w:rsid w:val="00FB2E76"/>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2A9"/>
    <w:rsid w:val="00FC6457"/>
    <w:rsid w:val="00FC66C1"/>
    <w:rsid w:val="00FC6703"/>
    <w:rsid w:val="00FC6BA8"/>
    <w:rsid w:val="00FC7248"/>
    <w:rsid w:val="00FC7BB0"/>
    <w:rsid w:val="00FD0F80"/>
    <w:rsid w:val="00FD1149"/>
    <w:rsid w:val="00FD19A1"/>
    <w:rsid w:val="00FD2043"/>
    <w:rsid w:val="00FD20F4"/>
    <w:rsid w:val="00FD245D"/>
    <w:rsid w:val="00FD296C"/>
    <w:rsid w:val="00FD315A"/>
    <w:rsid w:val="00FD31A5"/>
    <w:rsid w:val="00FD3406"/>
    <w:rsid w:val="00FD3499"/>
    <w:rsid w:val="00FD370A"/>
    <w:rsid w:val="00FD376D"/>
    <w:rsid w:val="00FD3A26"/>
    <w:rsid w:val="00FD3BEE"/>
    <w:rsid w:val="00FD3D3D"/>
    <w:rsid w:val="00FD4373"/>
    <w:rsid w:val="00FD4616"/>
    <w:rsid w:val="00FD49B4"/>
    <w:rsid w:val="00FD4B84"/>
    <w:rsid w:val="00FD5A1E"/>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90D"/>
    <w:rsid w:val="00FE5A58"/>
    <w:rsid w:val="00FE5CAA"/>
    <w:rsid w:val="00FE6915"/>
    <w:rsid w:val="00FE6E29"/>
    <w:rsid w:val="00FE72AE"/>
    <w:rsid w:val="00FE734D"/>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E2"/>
    <w:rsid w:val="00FF6A50"/>
    <w:rsid w:val="00FF6D0F"/>
    <w:rsid w:val="00FF74EF"/>
    <w:rsid w:val="00FF75FD"/>
    <w:rsid w:val="00FF786F"/>
    <w:rsid w:val="02F83D78"/>
    <w:rsid w:val="07B1E057"/>
    <w:rsid w:val="0C190A12"/>
    <w:rsid w:val="0EA20524"/>
    <w:rsid w:val="0FE43F80"/>
    <w:rsid w:val="11CE851E"/>
    <w:rsid w:val="1406063F"/>
    <w:rsid w:val="15EDBDFB"/>
    <w:rsid w:val="181D7FD9"/>
    <w:rsid w:val="18F9837B"/>
    <w:rsid w:val="1B0C7F01"/>
    <w:rsid w:val="1F36DA22"/>
    <w:rsid w:val="22DB3B3A"/>
    <w:rsid w:val="22F36AFA"/>
    <w:rsid w:val="2423DB9E"/>
    <w:rsid w:val="24A6E7FF"/>
    <w:rsid w:val="251A7DD5"/>
    <w:rsid w:val="25541BD0"/>
    <w:rsid w:val="26C4D106"/>
    <w:rsid w:val="2BF208BB"/>
    <w:rsid w:val="2CC813CC"/>
    <w:rsid w:val="2E8D42F0"/>
    <w:rsid w:val="300089B2"/>
    <w:rsid w:val="30EC722D"/>
    <w:rsid w:val="31FC6F90"/>
    <w:rsid w:val="36A39961"/>
    <w:rsid w:val="37B8E54D"/>
    <w:rsid w:val="3C84D963"/>
    <w:rsid w:val="3DFB0B4E"/>
    <w:rsid w:val="3ED29E33"/>
    <w:rsid w:val="3F9F6E46"/>
    <w:rsid w:val="40EF3712"/>
    <w:rsid w:val="414AAD29"/>
    <w:rsid w:val="43D2B5F6"/>
    <w:rsid w:val="4418EF00"/>
    <w:rsid w:val="44A1F1A5"/>
    <w:rsid w:val="45CCB136"/>
    <w:rsid w:val="4622F9FE"/>
    <w:rsid w:val="46A0E687"/>
    <w:rsid w:val="49B7C714"/>
    <w:rsid w:val="4ABD2C72"/>
    <w:rsid w:val="4BA70637"/>
    <w:rsid w:val="4C93DB2D"/>
    <w:rsid w:val="4E9F6B23"/>
    <w:rsid w:val="4FAB53B5"/>
    <w:rsid w:val="526C9DFB"/>
    <w:rsid w:val="53CD14EA"/>
    <w:rsid w:val="56664E43"/>
    <w:rsid w:val="57BE58AC"/>
    <w:rsid w:val="5A9538D3"/>
    <w:rsid w:val="5E127DDD"/>
    <w:rsid w:val="61794771"/>
    <w:rsid w:val="628779C1"/>
    <w:rsid w:val="6450A717"/>
    <w:rsid w:val="648D8995"/>
    <w:rsid w:val="6554CD18"/>
    <w:rsid w:val="6CFACF45"/>
    <w:rsid w:val="6DC1B5A6"/>
    <w:rsid w:val="6E1C1EDC"/>
    <w:rsid w:val="6E93C749"/>
    <w:rsid w:val="7017A7FF"/>
    <w:rsid w:val="71BA5A5D"/>
    <w:rsid w:val="7337CF0A"/>
    <w:rsid w:val="739F1226"/>
    <w:rsid w:val="73B14C70"/>
    <w:rsid w:val="7542AFB3"/>
    <w:rsid w:val="764DAAD4"/>
    <w:rsid w:val="78F21C56"/>
    <w:rsid w:val="7EC1758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6ADD391"/>
  <w15:docId w15:val="{5895D6A9-D7B6-4878-B737-4CEAC3C4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1D"/>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8DD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8DD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8DD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8DD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8DD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8DD0" w:themeColor="text2"/>
        <w:bottom w:val="single" w:sz="8" w:space="0" w:color="008DD0" w:themeColor="text2"/>
        <w:insideH w:val="single" w:sz="8" w:space="0" w:color="008DD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8DD0" w:themeFill="text2"/>
      </w:tcPr>
    </w:tblStylePr>
    <w:tblStylePr w:type="lastRow">
      <w:rPr>
        <w:b w:val="0"/>
      </w:rPr>
    </w:tblStylePr>
    <w:tblStylePr w:type="lastCol">
      <w:pPr>
        <w:jc w:val="left"/>
      </w:pPr>
    </w:tblStylePr>
    <w:tblStylePr w:type="band1Vert">
      <w:tblPr/>
      <w:tcPr>
        <w:shd w:val="clear" w:color="auto" w:fill="E5F3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DF69DF"/>
    <w:pPr>
      <w:ind w:right="28"/>
    </w:pPr>
    <w:rPr>
      <w:b/>
      <w:color w:val="008DD0" w:themeColor="text2"/>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DA3537"/>
    <w:pPr>
      <w:numPr>
        <w:ilvl w:val="1"/>
      </w:numPr>
      <w:spacing w:line="400" w:lineRule="exact"/>
    </w:pPr>
    <w:rPr>
      <w:rFonts w:asciiTheme="majorHAnsi" w:eastAsiaTheme="majorEastAsia" w:hAnsiTheme="majorHAnsi" w:cstheme="majorBidi"/>
      <w:iCs/>
      <w:color w:val="FFFFFF"/>
      <w:spacing w:val="-2"/>
      <w:sz w:val="36"/>
      <w:szCs w:val="24"/>
    </w:rPr>
  </w:style>
  <w:style w:type="character" w:customStyle="1" w:styleId="SubtitleChar">
    <w:name w:val="Subtitle Char"/>
    <w:basedOn w:val="DefaultParagraphFont"/>
    <w:link w:val="Subtitle"/>
    <w:uiPriority w:val="99"/>
    <w:rsid w:val="00DA3537"/>
    <w:rPr>
      <w:rFonts w:asciiTheme="majorHAnsi" w:eastAsiaTheme="majorEastAsia" w:hAnsiTheme="majorHAnsi" w:cstheme="majorBidi"/>
      <w:iCs/>
      <w:color w:val="FFFFFF"/>
      <w:spacing w:val="-2"/>
      <w:sz w:val="36"/>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DA3537"/>
    <w:pPr>
      <w:spacing w:line="740" w:lineRule="exact"/>
    </w:pPr>
    <w:rPr>
      <w:rFonts w:asciiTheme="majorHAnsi" w:eastAsiaTheme="majorEastAsia" w:hAnsiTheme="majorHAnsi" w:cstheme="majorBidi"/>
      <w:b/>
      <w:color w:val="FFFFFF"/>
      <w:spacing w:val="-2"/>
      <w:sz w:val="70"/>
      <w:szCs w:val="52"/>
    </w:rPr>
  </w:style>
  <w:style w:type="character" w:customStyle="1" w:styleId="TitleChar">
    <w:name w:val="Title Char"/>
    <w:basedOn w:val="DefaultParagraphFont"/>
    <w:link w:val="Title"/>
    <w:uiPriority w:val="99"/>
    <w:rsid w:val="00DA3537"/>
    <w:rPr>
      <w:rFonts w:asciiTheme="majorHAnsi" w:eastAsiaTheme="majorEastAsia" w:hAnsiTheme="majorHAnsi" w:cstheme="majorBidi"/>
      <w:b/>
      <w:color w:val="FFFFFF"/>
      <w:spacing w:val="-2"/>
      <w:sz w:val="7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8DD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8DD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8DD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8DD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8DD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8DD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8DD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8DD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8DD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3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3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8DD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8DD0" w:themeColor="text2"/>
        <w:left w:val="single" w:sz="4" w:space="0" w:color="008DD0" w:themeColor="text2"/>
        <w:bottom w:val="single" w:sz="4" w:space="0" w:color="008DD0" w:themeColor="text2"/>
        <w:right w:val="single" w:sz="4" w:space="0" w:color="008DD0"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8DD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8DD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8DD0" w:themeFill="text2"/>
    </w:tcPr>
  </w:style>
  <w:style w:type="paragraph" w:customStyle="1" w:styleId="BodyText100ThemeColour">
    <w:name w:val="Body Text 100% Theme Colour"/>
    <w:basedOn w:val="BodyText"/>
    <w:qFormat/>
    <w:rsid w:val="00096B2D"/>
    <w:rPr>
      <w:color w:val="008DD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26"/>
      </w:numPr>
      <w:spacing w:before="120" w:after="120"/>
    </w:pPr>
  </w:style>
  <w:style w:type="paragraph" w:customStyle="1" w:styleId="ListAlpha2">
    <w:name w:val="List Alpha 2"/>
    <w:basedOn w:val="Normal"/>
    <w:qFormat/>
    <w:rsid w:val="00893106"/>
    <w:pPr>
      <w:numPr>
        <w:ilvl w:val="1"/>
        <w:numId w:val="26"/>
      </w:numPr>
      <w:spacing w:before="120" w:after="120"/>
    </w:pPr>
  </w:style>
  <w:style w:type="paragraph" w:customStyle="1" w:styleId="ListAlpha3">
    <w:name w:val="List Alpha 3"/>
    <w:basedOn w:val="Normal"/>
    <w:qFormat/>
    <w:rsid w:val="00893106"/>
    <w:pPr>
      <w:numPr>
        <w:ilvl w:val="2"/>
        <w:numId w:val="2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DF69DF"/>
    <w:pPr>
      <w:spacing w:line="240" w:lineRule="auto"/>
    </w:pPr>
    <w:rPr>
      <w:b/>
      <w:color w:val="008DD0" w:themeColor="text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F32EE"/>
    <w:pPr>
      <w:framePr w:wrap="around" w:vAnchor="page" w:hAnchor="margin" w:yAlign="bottom"/>
    </w:pPr>
    <w:rPr>
      <w:b/>
    </w:rPr>
  </w:style>
  <w:style w:type="character" w:customStyle="1" w:styleId="HiddenText">
    <w:name w:val="Hidden Text"/>
    <w:basedOn w:val="DefaultParagraphFont"/>
    <w:uiPriority w:val="1"/>
    <w:qFormat/>
    <w:rsid w:val="00AE3B30"/>
    <w:rPr>
      <w:vanish/>
      <w:color w:val="FF0000"/>
      <w:sz w:val="20"/>
      <w:u w:val="dotted"/>
    </w:rPr>
  </w:style>
  <w:style w:type="character" w:customStyle="1" w:styleId="Heading1Char">
    <w:name w:val="Heading 1 Char"/>
    <w:basedOn w:val="DefaultParagraphFont"/>
    <w:link w:val="Heading1"/>
    <w:rsid w:val="00A209C4"/>
    <w:rPr>
      <w:b/>
      <w:bCs/>
      <w:color w:val="008DD0" w:themeColor="text2"/>
      <w:kern w:val="32"/>
      <w:sz w:val="40"/>
      <w:szCs w:val="32"/>
    </w:rPr>
  </w:style>
  <w:style w:type="character" w:customStyle="1" w:styleId="Heading2Char">
    <w:name w:val="Heading 2 Char"/>
    <w:basedOn w:val="DefaultParagraphFont"/>
    <w:link w:val="Heading2"/>
    <w:rsid w:val="001306D2"/>
    <w:rPr>
      <w:b/>
      <w:bCs/>
      <w:iCs/>
      <w:color w:val="008DD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SpacingChar">
    <w:name w:val="No Spacing Char"/>
    <w:basedOn w:val="DefaultParagraphFont"/>
    <w:link w:val="NoSpacing"/>
    <w:uiPriority w:val="1"/>
    <w:rsid w:val="000E7433"/>
  </w:style>
  <w:style w:type="character" w:styleId="UnresolvedMention">
    <w:name w:val="Unresolved Mention"/>
    <w:basedOn w:val="DefaultParagraphFont"/>
    <w:uiPriority w:val="99"/>
    <w:semiHidden/>
    <w:unhideWhenUsed/>
    <w:rsid w:val="00FE590D"/>
    <w:rPr>
      <w:color w:val="605E5C"/>
      <w:shd w:val="clear" w:color="auto" w:fill="E1DFDD"/>
    </w:rPr>
  </w:style>
  <w:style w:type="paragraph" w:styleId="Revision">
    <w:name w:val="Revision"/>
    <w:hidden/>
    <w:uiPriority w:val="99"/>
    <w:semiHidden/>
    <w:rsid w:val="002124A6"/>
    <w:pPr>
      <w:spacing w:line="240" w:lineRule="auto"/>
    </w:pPr>
  </w:style>
  <w:style w:type="character" w:styleId="Mention">
    <w:name w:val="Mention"/>
    <w:basedOn w:val="DefaultParagraphFont"/>
    <w:uiPriority w:val="99"/>
    <w:unhideWhenUsed/>
    <w:rsid w:val="00AE5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646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2779040">
      <w:bodyDiv w:val="1"/>
      <w:marLeft w:val="0"/>
      <w:marRight w:val="0"/>
      <w:marTop w:val="0"/>
      <w:marBottom w:val="0"/>
      <w:divBdr>
        <w:top w:val="none" w:sz="0" w:space="0" w:color="auto"/>
        <w:left w:val="none" w:sz="0" w:space="0" w:color="auto"/>
        <w:bottom w:val="none" w:sz="0" w:space="0" w:color="auto"/>
        <w:right w:val="none" w:sz="0" w:space="0" w:color="auto"/>
      </w:divBdr>
    </w:div>
    <w:div w:id="457601696">
      <w:bodyDiv w:val="1"/>
      <w:marLeft w:val="0"/>
      <w:marRight w:val="0"/>
      <w:marTop w:val="0"/>
      <w:marBottom w:val="0"/>
      <w:divBdr>
        <w:top w:val="none" w:sz="0" w:space="0" w:color="auto"/>
        <w:left w:val="none" w:sz="0" w:space="0" w:color="auto"/>
        <w:bottom w:val="none" w:sz="0" w:space="0" w:color="auto"/>
        <w:right w:val="none" w:sz="0" w:space="0" w:color="auto"/>
      </w:divBdr>
    </w:div>
    <w:div w:id="4693280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2067494">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24403680">
      <w:bodyDiv w:val="1"/>
      <w:marLeft w:val="0"/>
      <w:marRight w:val="0"/>
      <w:marTop w:val="0"/>
      <w:marBottom w:val="0"/>
      <w:divBdr>
        <w:top w:val="none" w:sz="0" w:space="0" w:color="auto"/>
        <w:left w:val="none" w:sz="0" w:space="0" w:color="auto"/>
        <w:bottom w:val="none" w:sz="0" w:space="0" w:color="auto"/>
        <w:right w:val="none" w:sz="0" w:space="0" w:color="auto"/>
      </w:divBdr>
    </w:div>
    <w:div w:id="104838284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459064">
      <w:bodyDiv w:val="1"/>
      <w:marLeft w:val="0"/>
      <w:marRight w:val="0"/>
      <w:marTop w:val="0"/>
      <w:marBottom w:val="0"/>
      <w:divBdr>
        <w:top w:val="none" w:sz="0" w:space="0" w:color="auto"/>
        <w:left w:val="none" w:sz="0" w:space="0" w:color="auto"/>
        <w:bottom w:val="none" w:sz="0" w:space="0" w:color="auto"/>
        <w:right w:val="none" w:sz="0" w:space="0" w:color="auto"/>
      </w:divBdr>
    </w:div>
    <w:div w:id="132455408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4676628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spear.info@delwp.vic.gov.a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mailto:spear.info@delwp.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pear.info@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pear.land.vic.gov.au/spear/pages/lodging-parties/video-tutorials.shtml"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spear.info@delwp.vic.gov.au" TargetMode="External"/><Relationship Id="rId23" Type="http://schemas.openxmlformats.org/officeDocument/2006/relationships/hyperlink" Target="https://www.spear.land.vic.gov.au/spear/pages/lodging-parties/video-tutorials.shtml" TargetMode="External"/><Relationship Id="rId28" Type="http://schemas.openxmlformats.org/officeDocument/2006/relationships/hyperlink" Target="mailto:spear.info@delwp.vic.gov.au"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pear.info@delwp.vic.gov.au?subject=spear.info%40delwp.vic.gov.au"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www.spear.land.vic.gov.au" TargetMode="External"/><Relationship Id="rId35" Type="http://schemas.microsoft.com/office/2019/05/relationships/documenttasks" Target="documenttasks/documenttasks1.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13\OneDrive%20-%20Department%20of%20Environment,%20Land,%20Water%20and%20Planning\SPEAR-Newsletter-Template%202020.dotx" TargetMode="External"/></Relationships>
</file>

<file path=word/documenttasks/documenttasks1.xml><?xml version="1.0" encoding="utf-8"?>
<t:Tasks xmlns:t="http://schemas.microsoft.com/office/tasks/2019/documenttasks" xmlns:oel="http://schemas.microsoft.com/office/2019/extlst">
  <t:Task id="{920EB3B9-5BB7-4657-9792-5224C28B640B}">
    <t:Anchor>
      <t:Comment id="594847073"/>
    </t:Anchor>
    <t:History>
      <t:Event id="{52207987-A21E-4549-8303-C70576812B16}" time="2020-12-04T03:22:55Z">
        <t:Attribution userId="S::leanne.dillon-thomas@delwp.vic.gov.au::c41f1889-7404-4d13-9144-ef753e29e7e6" userProvider="AD" userName="Leanne J Dillon-Thomas (DELWP)"/>
        <t:Anchor>
          <t:Comment id="2133276776"/>
        </t:Anchor>
        <t:Create/>
      </t:Event>
      <t:Event id="{0B08D009-ABFD-49A0-A416-3BBAACA487A3}" time="2020-12-04T03:22:55Z">
        <t:Attribution userId="S::leanne.dillon-thomas@delwp.vic.gov.au::c41f1889-7404-4d13-9144-ef753e29e7e6" userProvider="AD" userName="Leanne J Dillon-Thomas (DELWP)"/>
        <t:Anchor>
          <t:Comment id="2133276776"/>
        </t:Anchor>
        <t:Assign userId="S::Mark.Briffa@delwp.vic.gov.au::5b967f7d-edb2-4506-81c8-b1187b34b4b8" userProvider="AD" userName="Mark A Briffa (DELWP)"/>
      </t:Event>
      <t:Event id="{BC26ED32-D87B-4774-9AC2-2ABD643337C0}" time="2020-12-04T03:22:55Z">
        <t:Attribution userId="S::leanne.dillon-thomas@delwp.vic.gov.au::c41f1889-7404-4d13-9144-ef753e29e7e6" userProvider="AD" userName="Leanne J Dillon-Thomas (DELWP)"/>
        <t:Anchor>
          <t:Comment id="2133276776"/>
        </t:Anchor>
        <t:SetTitle title="@Mark A Briffa (DELWP) - happy with the change as per Richard's comments?"/>
      </t:Event>
    </t:History>
  </t:Task>
</t:Tasks>
</file>

<file path=word/theme/theme1.xml><?xml version="1.0" encoding="utf-8"?>
<a:theme xmlns:a="http://schemas.openxmlformats.org/drawingml/2006/main" name="BOP">
  <a:themeElements>
    <a:clrScheme name="DEWLP SPEAR">
      <a:dk1>
        <a:srgbClr val="363534"/>
      </a:dk1>
      <a:lt1>
        <a:sysClr val="window" lastClr="FFFFFF"/>
      </a:lt1>
      <a:dk2>
        <a:srgbClr val="008DD0"/>
      </a:dk2>
      <a:lt2>
        <a:srgbClr val="E5F3FA"/>
      </a:lt2>
      <a:accent1>
        <a:srgbClr val="00B2A9"/>
      </a:accent1>
      <a:accent2>
        <a:srgbClr val="008DD0"/>
      </a:accent2>
      <a:accent3>
        <a:srgbClr val="201547"/>
      </a:accent3>
      <a:accent4>
        <a:srgbClr val="99E0DD"/>
      </a:accent4>
      <a:accent5>
        <a:srgbClr val="BFE2F3"/>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4413"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DOCID423-878882233-3250</_dlc_DocId>
    <_dlc_DocIdUrl xmlns="a5f32de4-e402-4188-b034-e71ca7d22e54">
      <Url>https://delwpvicgovau.sharepoint.com/sites/ecm_423/_layouts/15/DocIdRedir.aspx?ID=DOCID423-878882233-3250</Url>
      <Description>DOCID423-878882233-3250</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lated_x0020_System xmlns="08dd40ec-d54f-4948-9a0d-aded732edd5e"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08dd40ec-d54f-4948-9a0d-aded732edd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6047F3B6C8C3B479E74BE2D3B8BB81F" ma:contentTypeVersion="14" ma:contentTypeDescription="" ma:contentTypeScope="" ma:versionID="29c2c910f321c4653ae48fd8b1006d79">
  <xsd:schema xmlns:xsd="http://www.w3.org/2001/XMLSchema" xmlns:xs="http://www.w3.org/2001/XMLSchema" xmlns:p="http://schemas.microsoft.com/office/2006/metadata/properties" xmlns:ns1="http://schemas.microsoft.com/sharepoint/v3" xmlns:ns2="a5f32de4-e402-4188-b034-e71ca7d22e54" xmlns:ns3="9fd47c19-1c4a-4d7d-b342-c10cef269344" xmlns:ns4="98c66cb3-df93-4064-8ed4-8a3239383991" xmlns:ns5="08dd40ec-d54f-4948-9a0d-aded732edd5e" targetNamespace="http://schemas.microsoft.com/office/2006/metadata/properties" ma:root="true" ma:fieldsID="cda0d92ff14bb8db95e81d62cc75dbe9" ns1:_="" ns2:_="" ns3:_="" ns4:_="" ns5:_="">
    <xsd:import namespace="http://schemas.microsoft.com/sharepoint/v3"/>
    <xsd:import namespace="a5f32de4-e402-4188-b034-e71ca7d22e54"/>
    <xsd:import namespace="9fd47c19-1c4a-4d7d-b342-c10cef269344"/>
    <xsd:import namespace="98c66cb3-df93-4064-8ed4-8a3239383991"/>
    <xsd:import namespace="08dd40ec-d54f-4948-9a0d-aded732edd5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24e9b4cf9c6440188f05cd7fdc7b5ea" minOccurs="0"/>
                <xsd:element ref="ns2:Project_x0020_Status" minOccurs="0"/>
                <xsd:element ref="ns5:Tag" minOccurs="0"/>
                <xsd:element ref="ns2:Review_x0020_Date" minOccurs="0"/>
                <xsd:element ref="ns1:URL" minOccurs="0"/>
                <xsd:element ref="ns5:Related_x0020_System" minOccurs="0"/>
                <xsd:element ref="ns2:Event_x0020_Name"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3"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Review_x0020_Date" ma:index="35" nillable="true" ma:displayName="Review Date" ma:description="This is the date that you will be alerted to review your object." ma:format="DateOnly" ma:internalName="Review_x0020_Date">
      <xsd:simpleType>
        <xsd:restriction base="dms:DateTime"/>
      </xsd:simpleType>
    </xsd:element>
    <xsd:element name="Event_x0020_Name" ma:index="38"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39"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1"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4"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BA0D-27A1-444A-BA74-36C0AA1F9999}">
  <ds:schemaRefs>
    <ds:schemaRef ds:uri="http://schemas.microsoft.com/office/2006/metadata/customXsn"/>
  </ds:schemaRefs>
</ds:datastoreItem>
</file>

<file path=customXml/itemProps2.xml><?xml version="1.0" encoding="utf-8"?>
<ds:datastoreItem xmlns:ds="http://schemas.openxmlformats.org/officeDocument/2006/customXml" ds:itemID="{2B83F535-A2F5-4960-9EE5-D4FA6BD85D0D}">
  <ds:schemaRefs>
    <ds:schemaRef ds:uri="Microsoft.SharePoint.Taxonomy.ContentTypeSync"/>
  </ds:schemaRefs>
</ds:datastoreItem>
</file>

<file path=customXml/itemProps3.xml><?xml version="1.0" encoding="utf-8"?>
<ds:datastoreItem xmlns:ds="http://schemas.openxmlformats.org/officeDocument/2006/customXml" ds:itemID="{3B7C4837-972C-4FA4-9656-BEC9518223CA}">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98c66cb3-df93-4064-8ed4-8a3239383991"/>
    <ds:schemaRef ds:uri="08dd40ec-d54f-4948-9a0d-aded732edd5e"/>
  </ds:schemaRefs>
</ds:datastoreItem>
</file>

<file path=customXml/itemProps4.xml><?xml version="1.0" encoding="utf-8"?>
<ds:datastoreItem xmlns:ds="http://schemas.openxmlformats.org/officeDocument/2006/customXml" ds:itemID="{E53589AA-E322-4EB6-8937-1B63232BB356}">
  <ds:schemaRefs>
    <ds:schemaRef ds:uri="http://schemas.openxmlformats.org/officeDocument/2006/bibliography"/>
  </ds:schemaRefs>
</ds:datastoreItem>
</file>

<file path=customXml/itemProps5.xml><?xml version="1.0" encoding="utf-8"?>
<ds:datastoreItem xmlns:ds="http://schemas.openxmlformats.org/officeDocument/2006/customXml" ds:itemID="{A49567AB-1D56-462E-B6AD-0B48C972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c66cb3-df93-4064-8ed4-8a3239383991"/>
    <ds:schemaRef ds:uri="08dd40ec-d54f-4948-9a0d-aded732e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D22BD0-E2C0-46F0-8527-62B6B4FAA705}">
  <ds:schemaRefs>
    <ds:schemaRef ds:uri="http://schemas.microsoft.com/sharepoint/events"/>
  </ds:schemaRefs>
</ds:datastoreItem>
</file>

<file path=customXml/itemProps7.xml><?xml version="1.0" encoding="utf-8"?>
<ds:datastoreItem xmlns:ds="http://schemas.openxmlformats.org/officeDocument/2006/customXml" ds:itemID="{30CA60F1-21CF-413E-9361-2CBAF4681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SPEAR-Newsletter-Template 2020.dotx</Template>
  <TotalTime>172</TotalTime>
  <Pages>1</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Template - Newsletter</vt:lpstr>
    </vt:vector>
  </TitlesOfParts>
  <Company/>
  <LinksUpToDate>false</LinksUpToDate>
  <CharactersWithSpaces>6434</CharactersWithSpaces>
  <SharedDoc>false</SharedDoc>
  <HLinks>
    <vt:vector size="54" baseType="variant">
      <vt:variant>
        <vt:i4>1048591</vt:i4>
      </vt:variant>
      <vt:variant>
        <vt:i4>24</vt:i4>
      </vt:variant>
      <vt:variant>
        <vt:i4>0</vt:i4>
      </vt:variant>
      <vt:variant>
        <vt:i4>5</vt:i4>
      </vt:variant>
      <vt:variant>
        <vt:lpwstr>http://www.spear.land.vic.gov.au/</vt:lpwstr>
      </vt:variant>
      <vt:variant>
        <vt:lpwstr/>
      </vt:variant>
      <vt:variant>
        <vt:i4>393321</vt:i4>
      </vt:variant>
      <vt:variant>
        <vt:i4>21</vt:i4>
      </vt:variant>
      <vt:variant>
        <vt:i4>0</vt:i4>
      </vt:variant>
      <vt:variant>
        <vt:i4>5</vt:i4>
      </vt:variant>
      <vt:variant>
        <vt:lpwstr>mailto:spear.info@delwp.vic.gov.au</vt:lpwstr>
      </vt:variant>
      <vt:variant>
        <vt:lpwstr/>
      </vt:variant>
      <vt:variant>
        <vt:i4>393321</vt:i4>
      </vt:variant>
      <vt:variant>
        <vt:i4>18</vt:i4>
      </vt:variant>
      <vt:variant>
        <vt:i4>0</vt:i4>
      </vt:variant>
      <vt:variant>
        <vt:i4>5</vt:i4>
      </vt:variant>
      <vt:variant>
        <vt:lpwstr>mailto:spear.info@delwp.vic.gov.au</vt:lpwstr>
      </vt:variant>
      <vt:variant>
        <vt:lpwstr/>
      </vt:variant>
      <vt:variant>
        <vt:i4>393321</vt:i4>
      </vt:variant>
      <vt:variant>
        <vt:i4>15</vt:i4>
      </vt:variant>
      <vt:variant>
        <vt:i4>0</vt:i4>
      </vt:variant>
      <vt:variant>
        <vt:i4>5</vt:i4>
      </vt:variant>
      <vt:variant>
        <vt:lpwstr>mailto:spear.info@delwp.vic.gov.au</vt:lpwstr>
      </vt:variant>
      <vt:variant>
        <vt:lpwstr/>
      </vt:variant>
      <vt:variant>
        <vt:i4>393321</vt:i4>
      </vt:variant>
      <vt:variant>
        <vt:i4>12</vt:i4>
      </vt:variant>
      <vt:variant>
        <vt:i4>0</vt:i4>
      </vt:variant>
      <vt:variant>
        <vt:i4>5</vt:i4>
      </vt:variant>
      <vt:variant>
        <vt:lpwstr>mailto:spear.info@delwp.vic.gov.au</vt:lpwstr>
      </vt:variant>
      <vt:variant>
        <vt:lpwstr/>
      </vt:variant>
      <vt:variant>
        <vt:i4>2883711</vt:i4>
      </vt:variant>
      <vt:variant>
        <vt:i4>8</vt:i4>
      </vt:variant>
      <vt:variant>
        <vt:i4>0</vt:i4>
      </vt:variant>
      <vt:variant>
        <vt:i4>5</vt:i4>
      </vt:variant>
      <vt:variant>
        <vt:lpwstr>https://www.spear.land.vic.gov.au/spear/pages/lodging-parties/video-tutorials.shtml</vt:lpwstr>
      </vt:variant>
      <vt:variant>
        <vt:lpwstr/>
      </vt:variant>
      <vt:variant>
        <vt:i4>2883711</vt:i4>
      </vt:variant>
      <vt:variant>
        <vt:i4>6</vt:i4>
      </vt:variant>
      <vt:variant>
        <vt:i4>0</vt:i4>
      </vt:variant>
      <vt:variant>
        <vt:i4>5</vt:i4>
      </vt:variant>
      <vt:variant>
        <vt:lpwstr>https://www.spear.land.vic.gov.au/spear/pages/lodging-parties/video-tutorials.shtml</vt:lpwstr>
      </vt:variant>
      <vt:variant>
        <vt:lpwstr/>
      </vt:variant>
      <vt:variant>
        <vt:i4>393321</vt:i4>
      </vt:variant>
      <vt:variant>
        <vt:i4>3</vt:i4>
      </vt:variant>
      <vt:variant>
        <vt:i4>0</vt:i4>
      </vt:variant>
      <vt:variant>
        <vt:i4>5</vt:i4>
      </vt:variant>
      <vt:variant>
        <vt:lpwstr>mailto:spear.info@delwp.vic.gov.au</vt:lpwstr>
      </vt:variant>
      <vt:variant>
        <vt:lpwstr/>
      </vt:variant>
      <vt:variant>
        <vt:i4>3604480</vt:i4>
      </vt:variant>
      <vt:variant>
        <vt:i4>0</vt:i4>
      </vt:variant>
      <vt:variant>
        <vt:i4>0</vt:i4>
      </vt:variant>
      <vt:variant>
        <vt:i4>5</vt:i4>
      </vt:variant>
      <vt:variant>
        <vt:lpwstr>mailto:spear.info@delwp.vic.gov.au?subject=spear.info%40delwp.vic.gov.au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Newsletter</dc:title>
  <dc:subject/>
  <dc:creator>Leanne J Dillon-Thomas (DELWP)</dc:creator>
  <cp:keywords/>
  <dc:description/>
  <cp:lastModifiedBy>Anthony J Campbell (DELWP)</cp:lastModifiedBy>
  <cp:revision>17</cp:revision>
  <cp:lastPrinted>2016-09-09T17:20:00Z</cp:lastPrinted>
  <dcterms:created xsi:type="dcterms:W3CDTF">2021-01-21T17:58:00Z</dcterms:created>
  <dcterms:modified xsi:type="dcterms:W3CDTF">2021-08-26T19:14:00Z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0x0101002517F445A0F35E449C98AAD631F2B03844130056047F3B6C8C3B479E74BE2D3B8BB81F</vt:lpwstr>
  </property>
  <property fmtid="{D5CDD505-2E9C-101B-9397-08002B2CF9AE}" pid="19" name="_dlc_DocIdItemGuid">
    <vt:lpwstr>1ba96390-b427-4164-84a1-1d8be05a43b5</vt:lpwstr>
  </property>
  <property fmtid="{D5CDD505-2E9C-101B-9397-08002B2CF9AE}" pid="20" name="Section">
    <vt:lpwstr>6;#Subdivision|d01e1b3b-9a60-4abc-9d99-b97e80e2e194</vt:lpwstr>
  </property>
  <property fmtid="{D5CDD505-2E9C-101B-9397-08002B2CF9AE}" pid="21" name="Agency">
    <vt:lpwstr>1;#Department of Environment, Land, Water and Planning|607a3f87-1228-4cd9-82a5-076aa8776274</vt:lpwstr>
  </property>
  <property fmtid="{D5CDD505-2E9C-101B-9397-08002B2CF9AE}" pid="22" name="Branch">
    <vt:lpwstr>7;#Land Registry Services|49f83574-4e0d-42dc-acdb-b58e9d81ab9b</vt:lpwstr>
  </property>
  <property fmtid="{D5CDD505-2E9C-101B-9397-08002B2CF9AE}" pid="23" name="Division">
    <vt:lpwstr>4;#Land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5;#Local Infrastructure|35232ce7-1039-46ab-a331-4c8e969be43f</vt:lpwstr>
  </property>
  <property fmtid="{D5CDD505-2E9C-101B-9397-08002B2CF9AE}" pid="26" name="Security Classification">
    <vt:lpwstr>3;#Unclassified|7fa379f4-4aba-4692-ab80-7d39d3a23cf4</vt:lpwstr>
  </property>
  <property fmtid="{D5CDD505-2E9C-101B-9397-08002B2CF9AE}" pid="27" name="Projects">
    <vt:lpwstr/>
  </property>
  <property fmtid="{D5CDD505-2E9C-101B-9397-08002B2CF9AE}" pid="28" name="Sub-Section">
    <vt:lpwstr/>
  </property>
  <property fmtid="{D5CDD505-2E9C-101B-9397-08002B2CF9AE}" pid="29" name="Copyright Licence Name">
    <vt:lpwstr/>
  </property>
  <property fmtid="{D5CDD505-2E9C-101B-9397-08002B2CF9AE}" pid="30" name="Copyright License Type">
    <vt:lpwstr/>
  </property>
  <property fmtid="{D5CDD505-2E9C-101B-9397-08002B2CF9AE}" pid="31" name="wic_System_Copyright">
    <vt:lpwstr>State of Victoria</vt:lpwstr>
  </property>
  <property fmtid="{D5CDD505-2E9C-101B-9397-08002B2CF9AE}" pid="32" name="o85941e134754762b9719660a258a6e6">
    <vt:lpwstr/>
  </property>
  <property fmtid="{D5CDD505-2E9C-101B-9397-08002B2CF9AE}" pid="33" name="df723ab3fe1c4eb7a0b151674e7ac40d">
    <vt:lpwstr/>
  </property>
  <property fmtid="{D5CDD505-2E9C-101B-9397-08002B2CF9AE}" pid="34" name="Reference_x0020_Type">
    <vt:lpwstr/>
  </property>
  <property fmtid="{D5CDD505-2E9C-101B-9397-08002B2CF9AE}" pid="35" name="Location_x0020_Type">
    <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Location Type">
    <vt:lpwstr/>
  </property>
  <property fmtid="{D5CDD505-2E9C-101B-9397-08002B2CF9AE}" pid="39" name="Reference Type">
    <vt:lpwstr/>
  </property>
  <property fmtid="{D5CDD505-2E9C-101B-9397-08002B2CF9AE}" pid="40" name="MSIP_Label_4257e2ab-f512-40e2-9c9a-c64247360765_Enabled">
    <vt:lpwstr>true</vt:lpwstr>
  </property>
  <property fmtid="{D5CDD505-2E9C-101B-9397-08002B2CF9AE}" pid="41" name="MSIP_Label_4257e2ab-f512-40e2-9c9a-c64247360765_SetDate">
    <vt:lpwstr>2020-12-04T01:12:35Z</vt:lpwstr>
  </property>
  <property fmtid="{D5CDD505-2E9C-101B-9397-08002B2CF9AE}" pid="42" name="MSIP_Label_4257e2ab-f512-40e2-9c9a-c64247360765_Method">
    <vt:lpwstr>Privileged</vt:lpwstr>
  </property>
  <property fmtid="{D5CDD505-2E9C-101B-9397-08002B2CF9AE}" pid="43" name="MSIP_Label_4257e2ab-f512-40e2-9c9a-c64247360765_Name">
    <vt:lpwstr>OFFICIAL</vt:lpwstr>
  </property>
  <property fmtid="{D5CDD505-2E9C-101B-9397-08002B2CF9AE}" pid="44" name="MSIP_Label_4257e2ab-f512-40e2-9c9a-c64247360765_SiteId">
    <vt:lpwstr>e8bdd6f7-fc18-4e48-a554-7f547927223b</vt:lpwstr>
  </property>
  <property fmtid="{D5CDD505-2E9C-101B-9397-08002B2CF9AE}" pid="45" name="MSIP_Label_4257e2ab-f512-40e2-9c9a-c64247360765_ActionId">
    <vt:lpwstr>1aaa8d0c-0572-4849-bd5d-df8a6922a9dc</vt:lpwstr>
  </property>
  <property fmtid="{D5CDD505-2E9C-101B-9397-08002B2CF9AE}" pid="46" name="MSIP_Label_4257e2ab-f512-40e2-9c9a-c64247360765_ContentBits">
    <vt:lpwstr>2</vt:lpwstr>
  </property>
  <property fmtid="{D5CDD505-2E9C-101B-9397-08002B2CF9AE}" pid="47" name="SharedWithUsers">
    <vt:lpwstr>394;#Brandon G Keeble (DELWP);#23;#Mark A Briffa (DELWP);#122;#Richard Jefferson (DELWP);#258;#Fiona Nguyen (DELWP);#176;#Amy C Walker (DELWP);#141;#Wendy Bowran (DELWP);#66;#Melissa S Harris (DELWP);#107;#Margaret A Astbury (DELWP)</vt:lpwstr>
  </property>
</Properties>
</file>